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99640" w14:textId="0038C6D7" w:rsidR="00691530" w:rsidRDefault="00691530" w:rsidP="00691530">
      <w:pPr>
        <w:pStyle w:val="western"/>
        <w:shd w:val="clear" w:color="auto" w:fill="FFFFFF"/>
        <w:spacing w:before="0" w:beforeAutospacing="0" w:after="0" w:afterAutospacing="0" w:line="270" w:lineRule="atLeast"/>
        <w:jc w:val="center"/>
        <w:rPr>
          <w:color w:val="666666"/>
          <w:sz w:val="18"/>
          <w:szCs w:val="18"/>
        </w:rPr>
      </w:pPr>
      <w:r>
        <w:rPr>
          <w:rFonts w:ascii="仿宋" w:eastAsia="仿宋" w:hAnsi="仿宋" w:hint="eastAsia"/>
          <w:b/>
          <w:bCs/>
          <w:color w:val="333333"/>
          <w:sz w:val="32"/>
          <w:szCs w:val="32"/>
        </w:rPr>
        <w:t>南航经济与管理学院招聘MBA教育</w:t>
      </w:r>
      <w:r>
        <w:rPr>
          <w:rFonts w:ascii="仿宋" w:eastAsia="仿宋" w:hAnsi="仿宋"/>
          <w:b/>
          <w:bCs/>
          <w:color w:val="333333"/>
          <w:sz w:val="32"/>
          <w:szCs w:val="32"/>
        </w:rPr>
        <w:t>中心</w:t>
      </w:r>
      <w:r>
        <w:rPr>
          <w:rFonts w:ascii="仿宋" w:eastAsia="仿宋" w:hAnsi="仿宋" w:hint="eastAsia"/>
          <w:b/>
          <w:bCs/>
          <w:color w:val="333333"/>
          <w:sz w:val="32"/>
          <w:szCs w:val="32"/>
        </w:rPr>
        <w:t>工作</w:t>
      </w:r>
      <w:r>
        <w:rPr>
          <w:rFonts w:ascii="仿宋" w:eastAsia="仿宋" w:hAnsi="仿宋"/>
          <w:b/>
          <w:bCs/>
          <w:color w:val="333333"/>
          <w:sz w:val="32"/>
          <w:szCs w:val="32"/>
        </w:rPr>
        <w:t>人员</w:t>
      </w:r>
    </w:p>
    <w:p w14:paraId="5245C7C0" w14:textId="0F3004F3" w:rsidR="00691530" w:rsidRPr="00691530" w:rsidRDefault="00691530" w:rsidP="00691530">
      <w:pPr>
        <w:pStyle w:val="western"/>
        <w:shd w:val="clear" w:color="auto" w:fill="FFFFFF"/>
        <w:spacing w:before="0" w:beforeAutospacing="0" w:after="0" w:afterAutospacing="0" w:line="270" w:lineRule="atLeast"/>
        <w:ind w:firstLine="562"/>
        <w:rPr>
          <w:rFonts w:ascii="仿宋" w:eastAsia="仿宋" w:hAnsi="仿宋"/>
          <w:color w:val="333333"/>
          <w:sz w:val="27"/>
          <w:szCs w:val="27"/>
        </w:rPr>
      </w:pPr>
      <w:r>
        <w:rPr>
          <w:rFonts w:ascii="仿宋" w:eastAsia="仿宋" w:hAnsi="仿宋" w:hint="eastAsia"/>
          <w:color w:val="333333"/>
          <w:sz w:val="27"/>
          <w:szCs w:val="27"/>
        </w:rPr>
        <w:t>因工作需要，南京航空航天大学经济与管理学院以劳务派遣方式招聘M</w:t>
      </w:r>
      <w:r>
        <w:rPr>
          <w:rFonts w:ascii="仿宋" w:eastAsia="仿宋" w:hAnsi="仿宋"/>
          <w:color w:val="333333"/>
          <w:sz w:val="27"/>
          <w:szCs w:val="27"/>
        </w:rPr>
        <w:t>BA</w:t>
      </w:r>
      <w:r>
        <w:rPr>
          <w:rFonts w:ascii="仿宋" w:eastAsia="仿宋" w:hAnsi="仿宋" w:hint="eastAsia"/>
          <w:color w:val="333333"/>
          <w:sz w:val="27"/>
          <w:szCs w:val="27"/>
        </w:rPr>
        <w:t>教育</w:t>
      </w:r>
      <w:r>
        <w:rPr>
          <w:rFonts w:ascii="仿宋" w:eastAsia="仿宋" w:hAnsi="仿宋"/>
          <w:color w:val="333333"/>
          <w:sz w:val="27"/>
          <w:szCs w:val="27"/>
        </w:rPr>
        <w:t>中心人员</w:t>
      </w:r>
      <w:r>
        <w:rPr>
          <w:rFonts w:ascii="仿宋" w:eastAsia="仿宋" w:hAnsi="仿宋" w:hint="eastAsia"/>
          <w:color w:val="333333"/>
          <w:sz w:val="27"/>
          <w:szCs w:val="27"/>
        </w:rPr>
        <w:t>1名，主要从事</w:t>
      </w:r>
      <w:r w:rsidRPr="00691530">
        <w:rPr>
          <w:rFonts w:ascii="仿宋" w:eastAsia="仿宋" w:hAnsi="仿宋" w:hint="eastAsia"/>
          <w:color w:val="333333"/>
          <w:sz w:val="27"/>
          <w:szCs w:val="27"/>
        </w:rPr>
        <w:t>学生工作与职业指导</w:t>
      </w:r>
      <w:r w:rsidR="0086652C">
        <w:rPr>
          <w:rFonts w:ascii="仿宋" w:eastAsia="仿宋" w:hAnsi="仿宋" w:hint="eastAsia"/>
          <w:color w:val="333333"/>
          <w:sz w:val="27"/>
          <w:szCs w:val="27"/>
        </w:rPr>
        <w:t>等</w:t>
      </w:r>
      <w:r w:rsidRPr="00691530">
        <w:rPr>
          <w:rFonts w:ascii="仿宋" w:eastAsia="仿宋" w:hAnsi="仿宋" w:hint="eastAsia"/>
          <w:color w:val="333333"/>
          <w:sz w:val="27"/>
          <w:szCs w:val="27"/>
        </w:rPr>
        <w:t>工作</w:t>
      </w:r>
      <w:r>
        <w:rPr>
          <w:rFonts w:ascii="仿宋" w:eastAsia="仿宋" w:hAnsi="仿宋" w:hint="eastAsia"/>
          <w:color w:val="333333"/>
          <w:sz w:val="27"/>
          <w:szCs w:val="27"/>
        </w:rPr>
        <w:t>。</w:t>
      </w:r>
    </w:p>
    <w:p w14:paraId="5A0CFAEC"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b/>
          <w:bCs/>
          <w:color w:val="333333"/>
          <w:sz w:val="27"/>
          <w:szCs w:val="27"/>
        </w:rPr>
        <w:t>一、岗位名称</w:t>
      </w:r>
    </w:p>
    <w:p w14:paraId="3F031856" w14:textId="4223170E"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经济与管理学院MBA教育</w:t>
      </w:r>
      <w:r>
        <w:rPr>
          <w:rFonts w:ascii="仿宋" w:eastAsia="仿宋" w:hAnsi="仿宋"/>
          <w:color w:val="333333"/>
          <w:sz w:val="27"/>
          <w:szCs w:val="27"/>
        </w:rPr>
        <w:t>中心学生工作与职业指导办公室人员</w:t>
      </w:r>
      <w:r>
        <w:rPr>
          <w:rFonts w:ascii="仿宋" w:eastAsia="仿宋" w:hAnsi="仿宋" w:hint="eastAsia"/>
          <w:color w:val="333333"/>
          <w:sz w:val="27"/>
          <w:szCs w:val="27"/>
        </w:rPr>
        <w:t>。</w:t>
      </w:r>
    </w:p>
    <w:p w14:paraId="6D2514C0" w14:textId="5071686F" w:rsidR="00691530" w:rsidRDefault="00691530" w:rsidP="00691530">
      <w:pPr>
        <w:pStyle w:val="western"/>
        <w:shd w:val="clear" w:color="auto" w:fill="FFFFFF"/>
        <w:spacing w:before="0" w:beforeAutospacing="0" w:after="0" w:afterAutospacing="0" w:line="270" w:lineRule="atLeast"/>
        <w:ind w:firstLine="475"/>
        <w:rPr>
          <w:rFonts w:ascii="仿宋" w:eastAsia="仿宋" w:hAnsi="仿宋"/>
          <w:b/>
          <w:bCs/>
          <w:color w:val="333333"/>
          <w:sz w:val="27"/>
          <w:szCs w:val="27"/>
        </w:rPr>
      </w:pPr>
      <w:r>
        <w:rPr>
          <w:rFonts w:ascii="仿宋" w:eastAsia="仿宋" w:hAnsi="仿宋" w:hint="eastAsia"/>
          <w:b/>
          <w:bCs/>
          <w:color w:val="333333"/>
          <w:sz w:val="27"/>
          <w:szCs w:val="27"/>
        </w:rPr>
        <w:t>二、岗位职责</w:t>
      </w:r>
    </w:p>
    <w:p w14:paraId="7294D47B" w14:textId="77104E01" w:rsidR="00284430" w:rsidRPr="00284430" w:rsidRDefault="00297A58" w:rsidP="0043555F">
      <w:pPr>
        <w:pStyle w:val="western"/>
        <w:shd w:val="clear" w:color="auto" w:fill="FFFFFF"/>
        <w:spacing w:before="0" w:beforeAutospacing="0" w:after="0" w:afterAutospacing="0" w:line="270" w:lineRule="atLeast"/>
        <w:ind w:firstLine="475"/>
        <w:rPr>
          <w:rFonts w:ascii="仿宋" w:eastAsia="仿宋" w:hAnsi="仿宋"/>
          <w:color w:val="333333"/>
          <w:sz w:val="27"/>
          <w:szCs w:val="27"/>
        </w:rPr>
      </w:pPr>
      <w:r w:rsidRPr="00284430">
        <w:rPr>
          <w:rFonts w:ascii="仿宋" w:eastAsia="仿宋" w:hAnsi="仿宋" w:hint="eastAsia"/>
          <w:color w:val="333333"/>
          <w:sz w:val="27"/>
          <w:szCs w:val="27"/>
        </w:rPr>
        <w:t>1.紧密</w:t>
      </w:r>
      <w:r w:rsidRPr="00284430">
        <w:rPr>
          <w:rFonts w:ascii="仿宋" w:eastAsia="仿宋" w:hAnsi="仿宋"/>
          <w:color w:val="333333"/>
          <w:sz w:val="27"/>
          <w:szCs w:val="27"/>
        </w:rPr>
        <w:t>围绕学校学院</w:t>
      </w:r>
      <w:r w:rsidRPr="00284430">
        <w:rPr>
          <w:rFonts w:ascii="仿宋" w:eastAsia="仿宋" w:hAnsi="仿宋" w:hint="eastAsia"/>
          <w:color w:val="333333"/>
          <w:sz w:val="27"/>
          <w:szCs w:val="27"/>
        </w:rPr>
        <w:t>中心</w:t>
      </w:r>
      <w:r w:rsidRPr="00284430">
        <w:rPr>
          <w:rFonts w:ascii="仿宋" w:eastAsia="仿宋" w:hAnsi="仿宋"/>
          <w:color w:val="333333"/>
          <w:sz w:val="27"/>
          <w:szCs w:val="27"/>
        </w:rPr>
        <w:t>工作，</w:t>
      </w:r>
      <w:r w:rsidRPr="00284430">
        <w:rPr>
          <w:rFonts w:ascii="仿宋" w:eastAsia="仿宋" w:hAnsi="仿宋" w:hint="eastAsia"/>
          <w:color w:val="333333"/>
          <w:sz w:val="27"/>
          <w:szCs w:val="27"/>
        </w:rPr>
        <w:t>做好教育</w:t>
      </w:r>
      <w:r w:rsidRPr="00284430">
        <w:rPr>
          <w:rFonts w:ascii="仿宋" w:eastAsia="仿宋" w:hAnsi="仿宋"/>
          <w:color w:val="333333"/>
          <w:sz w:val="27"/>
          <w:szCs w:val="27"/>
        </w:rPr>
        <w:t>中心学生</w:t>
      </w:r>
      <w:r w:rsidRPr="00284430">
        <w:rPr>
          <w:rFonts w:ascii="仿宋" w:eastAsia="仿宋" w:hAnsi="仿宋" w:hint="eastAsia"/>
          <w:color w:val="333333"/>
          <w:sz w:val="27"/>
          <w:szCs w:val="27"/>
        </w:rPr>
        <w:t>的思想</w:t>
      </w:r>
      <w:r w:rsidRPr="00284430">
        <w:rPr>
          <w:rFonts w:ascii="仿宋" w:eastAsia="仿宋" w:hAnsi="仿宋"/>
          <w:color w:val="333333"/>
          <w:sz w:val="27"/>
          <w:szCs w:val="27"/>
        </w:rPr>
        <w:t>政治</w:t>
      </w:r>
      <w:r w:rsidRPr="00284430">
        <w:rPr>
          <w:rFonts w:ascii="仿宋" w:eastAsia="仿宋" w:hAnsi="仿宋" w:hint="eastAsia"/>
          <w:color w:val="333333"/>
          <w:sz w:val="27"/>
          <w:szCs w:val="27"/>
        </w:rPr>
        <w:t>教育工作</w:t>
      </w:r>
      <w:r w:rsidR="0043555F">
        <w:rPr>
          <w:rFonts w:ascii="仿宋" w:eastAsia="仿宋" w:hAnsi="仿宋" w:hint="eastAsia"/>
          <w:color w:val="333333"/>
          <w:sz w:val="27"/>
          <w:szCs w:val="27"/>
        </w:rPr>
        <w:t>、</w:t>
      </w:r>
      <w:r w:rsidRPr="00284430">
        <w:rPr>
          <w:rFonts w:ascii="仿宋" w:eastAsia="仿宋" w:hAnsi="仿宋"/>
          <w:color w:val="333333"/>
          <w:sz w:val="27"/>
          <w:szCs w:val="27"/>
        </w:rPr>
        <w:t>党支部建设</w:t>
      </w:r>
      <w:r w:rsidR="00284430" w:rsidRPr="00284430">
        <w:rPr>
          <w:rFonts w:ascii="仿宋" w:eastAsia="仿宋" w:hAnsi="仿宋"/>
          <w:color w:val="333333"/>
          <w:sz w:val="27"/>
          <w:szCs w:val="27"/>
        </w:rPr>
        <w:t>和</w:t>
      </w:r>
      <w:r w:rsidRPr="00284430">
        <w:rPr>
          <w:rFonts w:ascii="仿宋" w:eastAsia="仿宋" w:hAnsi="仿宋"/>
          <w:color w:val="333333"/>
          <w:sz w:val="27"/>
          <w:szCs w:val="27"/>
        </w:rPr>
        <w:t>学生干部的选拨、培养工作；</w:t>
      </w:r>
    </w:p>
    <w:p w14:paraId="7FD1E0E3" w14:textId="1B69278F" w:rsidR="00284430" w:rsidRDefault="0043555F" w:rsidP="00284430">
      <w:pPr>
        <w:pStyle w:val="western"/>
        <w:shd w:val="clear" w:color="auto" w:fill="FFFFFF"/>
        <w:spacing w:before="0" w:beforeAutospacing="0" w:after="0" w:afterAutospacing="0" w:line="270" w:lineRule="atLeast"/>
        <w:ind w:firstLine="475"/>
        <w:rPr>
          <w:rFonts w:ascii="仿宋" w:eastAsia="仿宋" w:hAnsi="仿宋"/>
          <w:color w:val="333333"/>
          <w:sz w:val="27"/>
          <w:szCs w:val="27"/>
        </w:rPr>
      </w:pPr>
      <w:r>
        <w:rPr>
          <w:rFonts w:ascii="仿宋" w:eastAsia="仿宋" w:hAnsi="仿宋"/>
          <w:color w:val="333333"/>
          <w:sz w:val="27"/>
          <w:szCs w:val="27"/>
        </w:rPr>
        <w:t>2</w:t>
      </w:r>
      <w:r w:rsidR="00284430" w:rsidRPr="00297A58">
        <w:rPr>
          <w:rFonts w:ascii="仿宋" w:eastAsia="仿宋" w:hAnsi="仿宋"/>
          <w:color w:val="333333"/>
          <w:sz w:val="27"/>
          <w:szCs w:val="27"/>
        </w:rPr>
        <w:t>.</w:t>
      </w:r>
      <w:r w:rsidR="00B571E5">
        <w:rPr>
          <w:rFonts w:ascii="仿宋" w:eastAsia="仿宋" w:hAnsi="仿宋" w:hint="eastAsia"/>
          <w:color w:val="333333"/>
          <w:sz w:val="27"/>
          <w:szCs w:val="27"/>
        </w:rPr>
        <w:t>做好</w:t>
      </w:r>
      <w:r w:rsidR="00B571E5" w:rsidRPr="00284430">
        <w:rPr>
          <w:rFonts w:ascii="仿宋" w:eastAsia="仿宋" w:hAnsi="仿宋" w:hint="eastAsia"/>
          <w:color w:val="333333"/>
          <w:sz w:val="27"/>
          <w:szCs w:val="27"/>
        </w:rPr>
        <w:t>教育</w:t>
      </w:r>
      <w:r w:rsidR="00B571E5" w:rsidRPr="00284430">
        <w:rPr>
          <w:rFonts w:ascii="仿宋" w:eastAsia="仿宋" w:hAnsi="仿宋"/>
          <w:color w:val="333333"/>
          <w:sz w:val="27"/>
          <w:szCs w:val="27"/>
        </w:rPr>
        <w:t>中心</w:t>
      </w:r>
      <w:r w:rsidR="00B571E5">
        <w:rPr>
          <w:rFonts w:ascii="仿宋" w:eastAsia="仿宋" w:hAnsi="仿宋"/>
          <w:color w:val="333333"/>
          <w:sz w:val="27"/>
          <w:szCs w:val="27"/>
        </w:rPr>
        <w:t>学生学风建设工作，</w:t>
      </w:r>
      <w:r w:rsidR="00B571E5">
        <w:rPr>
          <w:rFonts w:ascii="仿宋" w:eastAsia="仿宋" w:hAnsi="仿宋" w:hint="eastAsia"/>
          <w:color w:val="333333"/>
          <w:sz w:val="27"/>
          <w:szCs w:val="27"/>
        </w:rPr>
        <w:t>指</w:t>
      </w:r>
      <w:r w:rsidR="00284430" w:rsidRPr="00DC591C">
        <w:rPr>
          <w:rFonts w:ascii="仿宋" w:eastAsia="仿宋" w:hAnsi="仿宋"/>
          <w:color w:val="333333"/>
          <w:sz w:val="27"/>
          <w:szCs w:val="27"/>
        </w:rPr>
        <w:t>导</w:t>
      </w:r>
      <w:r w:rsidR="00B571E5">
        <w:rPr>
          <w:rFonts w:ascii="仿宋" w:eastAsia="仿宋" w:hAnsi="仿宋" w:hint="eastAsia"/>
          <w:color w:val="333333"/>
          <w:sz w:val="27"/>
          <w:szCs w:val="27"/>
        </w:rPr>
        <w:t>、</w:t>
      </w:r>
      <w:r w:rsidR="00B571E5">
        <w:rPr>
          <w:rFonts w:ascii="仿宋" w:eastAsia="仿宋" w:hAnsi="仿宋"/>
          <w:color w:val="333333"/>
          <w:sz w:val="27"/>
          <w:szCs w:val="27"/>
        </w:rPr>
        <w:t>组织</w:t>
      </w:r>
      <w:r w:rsidR="00284430" w:rsidRPr="00DC591C">
        <w:rPr>
          <w:rFonts w:ascii="仿宋" w:eastAsia="仿宋" w:hAnsi="仿宋"/>
          <w:color w:val="333333"/>
          <w:sz w:val="27"/>
          <w:szCs w:val="27"/>
        </w:rPr>
        <w:t>学生开展</w:t>
      </w:r>
      <w:r w:rsidR="00284430">
        <w:rPr>
          <w:rFonts w:ascii="仿宋" w:eastAsia="仿宋" w:hAnsi="仿宋" w:hint="eastAsia"/>
          <w:color w:val="333333"/>
          <w:sz w:val="27"/>
          <w:szCs w:val="27"/>
        </w:rPr>
        <w:t>各类</w:t>
      </w:r>
      <w:r w:rsidR="00284430">
        <w:rPr>
          <w:rFonts w:ascii="仿宋" w:eastAsia="仿宋" w:hAnsi="仿宋"/>
          <w:color w:val="333333"/>
          <w:sz w:val="27"/>
          <w:szCs w:val="27"/>
        </w:rPr>
        <w:t>课外竞赛</w:t>
      </w:r>
      <w:r w:rsidR="00284430">
        <w:rPr>
          <w:rFonts w:ascii="仿宋" w:eastAsia="仿宋" w:hAnsi="仿宋" w:hint="eastAsia"/>
          <w:color w:val="333333"/>
          <w:sz w:val="27"/>
          <w:szCs w:val="27"/>
        </w:rPr>
        <w:t>活动</w:t>
      </w:r>
      <w:r w:rsidR="00B571E5">
        <w:rPr>
          <w:rFonts w:ascii="仿宋" w:eastAsia="仿宋" w:hAnsi="仿宋" w:hint="eastAsia"/>
          <w:color w:val="333333"/>
          <w:sz w:val="27"/>
          <w:szCs w:val="27"/>
        </w:rPr>
        <w:t>；</w:t>
      </w:r>
    </w:p>
    <w:p w14:paraId="3FA3C0DE" w14:textId="495ED0C7" w:rsidR="00B571E5" w:rsidRDefault="0043555F" w:rsidP="00B571E5">
      <w:pPr>
        <w:pStyle w:val="western"/>
        <w:shd w:val="clear" w:color="auto" w:fill="FFFFFF"/>
        <w:spacing w:before="0" w:beforeAutospacing="0" w:after="0" w:afterAutospacing="0" w:line="270" w:lineRule="atLeast"/>
        <w:ind w:firstLine="475"/>
        <w:rPr>
          <w:rFonts w:ascii="仿宋" w:eastAsia="仿宋" w:hAnsi="仿宋"/>
          <w:color w:val="333333"/>
          <w:sz w:val="27"/>
          <w:szCs w:val="27"/>
        </w:rPr>
      </w:pPr>
      <w:r>
        <w:rPr>
          <w:rFonts w:ascii="仿宋" w:eastAsia="仿宋" w:hAnsi="仿宋"/>
          <w:color w:val="333333"/>
          <w:sz w:val="27"/>
          <w:szCs w:val="27"/>
        </w:rPr>
        <w:t>3</w:t>
      </w:r>
      <w:r w:rsidR="00284430" w:rsidRPr="00297A58">
        <w:rPr>
          <w:rFonts w:ascii="仿宋" w:eastAsia="仿宋" w:hAnsi="仿宋"/>
          <w:color w:val="333333"/>
          <w:sz w:val="27"/>
          <w:szCs w:val="27"/>
        </w:rPr>
        <w:t>.</w:t>
      </w:r>
      <w:r w:rsidR="00B571E5">
        <w:rPr>
          <w:rFonts w:ascii="仿宋" w:eastAsia="仿宋" w:hAnsi="仿宋" w:hint="eastAsia"/>
          <w:color w:val="333333"/>
          <w:sz w:val="27"/>
          <w:szCs w:val="27"/>
        </w:rPr>
        <w:t>做好</w:t>
      </w:r>
      <w:r w:rsidR="00B571E5" w:rsidRPr="00284430">
        <w:rPr>
          <w:rFonts w:ascii="仿宋" w:eastAsia="仿宋" w:hAnsi="仿宋" w:hint="eastAsia"/>
          <w:color w:val="333333"/>
          <w:sz w:val="27"/>
          <w:szCs w:val="27"/>
        </w:rPr>
        <w:t>教育</w:t>
      </w:r>
      <w:r w:rsidR="00B571E5" w:rsidRPr="00284430">
        <w:rPr>
          <w:rFonts w:ascii="仿宋" w:eastAsia="仿宋" w:hAnsi="仿宋"/>
          <w:color w:val="333333"/>
          <w:sz w:val="27"/>
          <w:szCs w:val="27"/>
        </w:rPr>
        <w:t>中心</w:t>
      </w:r>
      <w:r w:rsidR="0010535A">
        <w:rPr>
          <w:rFonts w:ascii="仿宋" w:eastAsia="仿宋" w:hAnsi="仿宋" w:hint="eastAsia"/>
          <w:color w:val="333333"/>
          <w:sz w:val="27"/>
          <w:szCs w:val="27"/>
        </w:rPr>
        <w:t>学生</w:t>
      </w:r>
      <w:r w:rsidR="00284430">
        <w:rPr>
          <w:rFonts w:ascii="仿宋" w:eastAsia="仿宋" w:hAnsi="仿宋"/>
          <w:color w:val="333333"/>
          <w:sz w:val="27"/>
          <w:szCs w:val="27"/>
        </w:rPr>
        <w:t>日常事务管理</w:t>
      </w:r>
      <w:r w:rsidR="00B571E5">
        <w:rPr>
          <w:rFonts w:ascii="仿宋" w:eastAsia="仿宋" w:hAnsi="仿宋" w:hint="eastAsia"/>
          <w:color w:val="333333"/>
          <w:sz w:val="27"/>
          <w:szCs w:val="27"/>
        </w:rPr>
        <w:t>和</w:t>
      </w:r>
      <w:r w:rsidR="00B571E5">
        <w:rPr>
          <w:rFonts w:ascii="仿宋" w:eastAsia="仿宋" w:hAnsi="仿宋"/>
          <w:color w:val="333333"/>
          <w:sz w:val="27"/>
          <w:szCs w:val="27"/>
        </w:rPr>
        <w:t>服务</w:t>
      </w:r>
      <w:r w:rsidR="00B571E5">
        <w:rPr>
          <w:rFonts w:ascii="仿宋" w:eastAsia="仿宋" w:hAnsi="仿宋" w:hint="eastAsia"/>
          <w:color w:val="333333"/>
          <w:sz w:val="27"/>
          <w:szCs w:val="27"/>
        </w:rPr>
        <w:t>工作</w:t>
      </w:r>
      <w:r w:rsidR="00B571E5">
        <w:rPr>
          <w:rFonts w:ascii="仿宋" w:eastAsia="仿宋" w:hAnsi="仿宋"/>
          <w:color w:val="333333"/>
          <w:sz w:val="27"/>
          <w:szCs w:val="27"/>
        </w:rPr>
        <w:t>，包括</w:t>
      </w:r>
      <w:r w:rsidR="00284430">
        <w:rPr>
          <w:rFonts w:ascii="仿宋" w:eastAsia="仿宋" w:hAnsi="仿宋" w:hint="eastAsia"/>
          <w:color w:val="333333"/>
          <w:sz w:val="27"/>
          <w:szCs w:val="27"/>
        </w:rPr>
        <w:t>开学</w:t>
      </w:r>
      <w:r w:rsidR="00284430">
        <w:rPr>
          <w:rFonts w:ascii="仿宋" w:eastAsia="仿宋" w:hAnsi="仿宋"/>
          <w:color w:val="333333"/>
          <w:sz w:val="27"/>
          <w:szCs w:val="27"/>
        </w:rPr>
        <w:t>典礼、毕业</w:t>
      </w:r>
      <w:r w:rsidR="00284430">
        <w:rPr>
          <w:rFonts w:ascii="仿宋" w:eastAsia="仿宋" w:hAnsi="仿宋" w:hint="eastAsia"/>
          <w:color w:val="333333"/>
          <w:sz w:val="27"/>
          <w:szCs w:val="27"/>
        </w:rPr>
        <w:t>典礼、评优评奖、校友</w:t>
      </w:r>
      <w:r w:rsidR="00B571E5">
        <w:rPr>
          <w:rFonts w:ascii="仿宋" w:eastAsia="仿宋" w:hAnsi="仿宋" w:hint="eastAsia"/>
          <w:color w:val="333333"/>
          <w:sz w:val="27"/>
          <w:szCs w:val="27"/>
        </w:rPr>
        <w:t>工作</w:t>
      </w:r>
      <w:r w:rsidR="00284430">
        <w:rPr>
          <w:rFonts w:ascii="仿宋" w:eastAsia="仿宋" w:hAnsi="仿宋" w:hint="eastAsia"/>
          <w:color w:val="333333"/>
          <w:sz w:val="27"/>
          <w:szCs w:val="27"/>
        </w:rPr>
        <w:t>、</w:t>
      </w:r>
      <w:r w:rsidR="00284430">
        <w:rPr>
          <w:rFonts w:ascii="仿宋" w:eastAsia="仿宋" w:hAnsi="仿宋"/>
          <w:color w:val="333333"/>
          <w:sz w:val="27"/>
          <w:szCs w:val="27"/>
        </w:rPr>
        <w:t>公众号运营</w:t>
      </w:r>
      <w:r w:rsidR="00284430">
        <w:rPr>
          <w:rFonts w:ascii="仿宋" w:eastAsia="仿宋" w:hAnsi="仿宋" w:hint="eastAsia"/>
          <w:color w:val="333333"/>
          <w:sz w:val="27"/>
          <w:szCs w:val="27"/>
        </w:rPr>
        <w:t>等</w:t>
      </w:r>
      <w:r w:rsidR="00B571E5">
        <w:rPr>
          <w:rFonts w:ascii="仿宋" w:eastAsia="仿宋" w:hAnsi="仿宋" w:hint="eastAsia"/>
          <w:color w:val="333333"/>
          <w:sz w:val="27"/>
          <w:szCs w:val="27"/>
        </w:rPr>
        <w:t>；</w:t>
      </w:r>
    </w:p>
    <w:p w14:paraId="525E8D99" w14:textId="386224E0" w:rsidR="0043555F" w:rsidRPr="0043555F" w:rsidRDefault="0043555F" w:rsidP="0043555F">
      <w:pPr>
        <w:widowControl/>
        <w:shd w:val="clear" w:color="auto" w:fill="FFFFFF"/>
        <w:spacing w:line="270" w:lineRule="atLeast"/>
        <w:ind w:firstLine="475"/>
        <w:jc w:val="left"/>
        <w:rPr>
          <w:rFonts w:ascii="宋体" w:eastAsia="宋体" w:hAnsi="宋体" w:cs="宋体"/>
          <w:color w:val="666666"/>
          <w:kern w:val="0"/>
          <w:sz w:val="18"/>
          <w:szCs w:val="18"/>
        </w:rPr>
      </w:pPr>
      <w:r>
        <w:rPr>
          <w:rFonts w:ascii="仿宋" w:eastAsia="仿宋" w:hAnsi="仿宋" w:cs="宋体"/>
          <w:color w:val="333333"/>
          <w:kern w:val="0"/>
          <w:sz w:val="27"/>
          <w:szCs w:val="27"/>
        </w:rPr>
        <w:t>4</w:t>
      </w:r>
      <w:r w:rsidRPr="0043555F">
        <w:rPr>
          <w:rFonts w:ascii="仿宋" w:eastAsia="仿宋" w:hAnsi="仿宋" w:cs="宋体" w:hint="eastAsia"/>
          <w:color w:val="333333"/>
          <w:kern w:val="0"/>
          <w:sz w:val="27"/>
          <w:szCs w:val="27"/>
        </w:rPr>
        <w:t>.做好教育中心人事</w:t>
      </w:r>
      <w:r>
        <w:rPr>
          <w:rFonts w:ascii="仿宋" w:eastAsia="仿宋" w:hAnsi="仿宋" w:cs="宋体" w:hint="eastAsia"/>
          <w:color w:val="333333"/>
          <w:kern w:val="0"/>
          <w:sz w:val="27"/>
          <w:szCs w:val="27"/>
        </w:rPr>
        <w:t>、</w:t>
      </w:r>
      <w:r w:rsidRPr="0043555F">
        <w:rPr>
          <w:rFonts w:ascii="仿宋" w:eastAsia="仿宋" w:hAnsi="仿宋" w:cs="宋体" w:hint="eastAsia"/>
          <w:color w:val="333333"/>
          <w:kern w:val="0"/>
          <w:sz w:val="27"/>
          <w:szCs w:val="27"/>
        </w:rPr>
        <w:t>财务管理等工作；</w:t>
      </w:r>
    </w:p>
    <w:p w14:paraId="74AB5904" w14:textId="0F773582" w:rsidR="0043555F" w:rsidRPr="0043555F" w:rsidRDefault="0043555F" w:rsidP="0043555F">
      <w:pPr>
        <w:widowControl/>
        <w:shd w:val="clear" w:color="auto" w:fill="FFFFFF"/>
        <w:spacing w:line="270" w:lineRule="atLeast"/>
        <w:ind w:firstLine="475"/>
        <w:jc w:val="left"/>
        <w:rPr>
          <w:rFonts w:ascii="宋体" w:eastAsia="宋体" w:hAnsi="宋体" w:cs="宋体"/>
          <w:color w:val="666666"/>
          <w:kern w:val="0"/>
          <w:sz w:val="18"/>
          <w:szCs w:val="18"/>
        </w:rPr>
      </w:pPr>
      <w:r>
        <w:rPr>
          <w:rFonts w:ascii="仿宋" w:eastAsia="仿宋" w:hAnsi="仿宋" w:cs="宋体"/>
          <w:color w:val="333333"/>
          <w:kern w:val="0"/>
          <w:sz w:val="27"/>
          <w:szCs w:val="27"/>
        </w:rPr>
        <w:t>5</w:t>
      </w:r>
      <w:r w:rsidRPr="0043555F">
        <w:rPr>
          <w:rFonts w:ascii="仿宋" w:eastAsia="仿宋" w:hAnsi="仿宋" w:cs="宋体" w:hint="eastAsia"/>
          <w:color w:val="333333"/>
          <w:kern w:val="0"/>
          <w:sz w:val="27"/>
          <w:szCs w:val="27"/>
        </w:rPr>
        <w:t>.</w:t>
      </w:r>
      <w:r>
        <w:rPr>
          <w:rFonts w:ascii="仿宋" w:eastAsia="仿宋" w:hAnsi="仿宋" w:cs="宋体" w:hint="eastAsia"/>
          <w:color w:val="333333"/>
          <w:kern w:val="0"/>
          <w:sz w:val="27"/>
          <w:szCs w:val="27"/>
        </w:rPr>
        <w:t>做好</w:t>
      </w:r>
      <w:r w:rsidRPr="0043555F">
        <w:rPr>
          <w:rFonts w:ascii="仿宋" w:eastAsia="仿宋" w:hAnsi="仿宋" w:cs="宋体" w:hint="eastAsia"/>
          <w:color w:val="333333"/>
          <w:kern w:val="0"/>
          <w:sz w:val="27"/>
          <w:szCs w:val="27"/>
        </w:rPr>
        <w:t>教育中心教师对外交流、合作</w:t>
      </w:r>
      <w:r>
        <w:rPr>
          <w:rFonts w:ascii="仿宋" w:eastAsia="仿宋" w:hAnsi="仿宋" w:cs="宋体" w:hint="eastAsia"/>
          <w:color w:val="333333"/>
          <w:kern w:val="0"/>
          <w:sz w:val="27"/>
          <w:szCs w:val="27"/>
        </w:rPr>
        <w:t>及</w:t>
      </w:r>
      <w:r w:rsidRPr="0043555F">
        <w:rPr>
          <w:rFonts w:ascii="仿宋" w:eastAsia="仿宋" w:hAnsi="仿宋" w:cs="宋体" w:hint="eastAsia"/>
          <w:color w:val="333333"/>
          <w:kern w:val="0"/>
          <w:sz w:val="27"/>
          <w:szCs w:val="27"/>
        </w:rPr>
        <w:t>学术会议等工作；</w:t>
      </w:r>
    </w:p>
    <w:p w14:paraId="6C82D900" w14:textId="7EFFF704" w:rsidR="0043555F" w:rsidRPr="0043555F" w:rsidRDefault="0043555F" w:rsidP="0043555F">
      <w:pPr>
        <w:widowControl/>
        <w:shd w:val="clear" w:color="auto" w:fill="FFFFFF"/>
        <w:spacing w:line="270" w:lineRule="atLeast"/>
        <w:ind w:firstLine="475"/>
        <w:jc w:val="left"/>
        <w:rPr>
          <w:rFonts w:ascii="宋体" w:eastAsia="宋体" w:hAnsi="宋体" w:cs="宋体"/>
          <w:color w:val="666666"/>
          <w:kern w:val="0"/>
          <w:sz w:val="18"/>
          <w:szCs w:val="18"/>
        </w:rPr>
      </w:pPr>
      <w:r>
        <w:rPr>
          <w:rFonts w:ascii="仿宋" w:eastAsia="仿宋" w:hAnsi="仿宋" w:cs="宋体"/>
          <w:color w:val="333333"/>
          <w:kern w:val="0"/>
          <w:sz w:val="27"/>
          <w:szCs w:val="27"/>
        </w:rPr>
        <w:t>6</w:t>
      </w:r>
      <w:r w:rsidRPr="0043555F">
        <w:rPr>
          <w:rFonts w:ascii="仿宋" w:eastAsia="仿宋" w:hAnsi="仿宋" w:cs="宋体" w:hint="eastAsia"/>
          <w:color w:val="333333"/>
          <w:kern w:val="0"/>
          <w:sz w:val="27"/>
          <w:szCs w:val="27"/>
        </w:rPr>
        <w:t>.协助中心主任做好MBA、MPAcc、EDP等项目的招生推广、宣传、市场开拓、维护等工作</w:t>
      </w:r>
    </w:p>
    <w:p w14:paraId="33D8B4FF" w14:textId="36DCF945" w:rsidR="0043555F" w:rsidRPr="0043555F" w:rsidRDefault="0043555F" w:rsidP="0043555F">
      <w:pPr>
        <w:pStyle w:val="western"/>
        <w:shd w:val="clear" w:color="auto" w:fill="FFFFFF"/>
        <w:spacing w:before="0" w:beforeAutospacing="0" w:after="0" w:afterAutospacing="0" w:line="270" w:lineRule="atLeast"/>
        <w:ind w:firstLine="475"/>
        <w:rPr>
          <w:rFonts w:ascii="仿宋" w:eastAsia="仿宋" w:hAnsi="仿宋"/>
          <w:color w:val="333333"/>
          <w:sz w:val="27"/>
          <w:szCs w:val="27"/>
        </w:rPr>
      </w:pPr>
      <w:r>
        <w:rPr>
          <w:rFonts w:ascii="仿宋" w:eastAsia="仿宋" w:hAnsi="仿宋"/>
          <w:color w:val="333333"/>
          <w:sz w:val="27"/>
          <w:szCs w:val="27"/>
        </w:rPr>
        <w:t>7</w:t>
      </w:r>
      <w:r>
        <w:rPr>
          <w:rFonts w:ascii="仿宋" w:eastAsia="仿宋" w:hAnsi="仿宋" w:hint="eastAsia"/>
          <w:color w:val="333333"/>
          <w:sz w:val="27"/>
          <w:szCs w:val="27"/>
        </w:rPr>
        <w:t>.完成</w:t>
      </w:r>
      <w:r>
        <w:rPr>
          <w:rFonts w:ascii="仿宋" w:eastAsia="仿宋" w:hAnsi="仿宋"/>
          <w:color w:val="333333"/>
          <w:sz w:val="27"/>
          <w:szCs w:val="27"/>
        </w:rPr>
        <w:t>领导交办的其他工作。</w:t>
      </w:r>
    </w:p>
    <w:p w14:paraId="41D759C0"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b/>
          <w:bCs/>
          <w:color w:val="333333"/>
          <w:sz w:val="27"/>
          <w:szCs w:val="27"/>
        </w:rPr>
        <w:t>三、应聘条件</w:t>
      </w:r>
      <w:r>
        <w:rPr>
          <w:rFonts w:ascii="Calibri" w:eastAsia="仿宋" w:hAnsi="Calibri" w:cs="Calibri"/>
          <w:b/>
          <w:bCs/>
          <w:color w:val="333333"/>
          <w:sz w:val="27"/>
          <w:szCs w:val="27"/>
        </w:rPr>
        <w:t> </w:t>
      </w:r>
    </w:p>
    <w:p w14:paraId="7D9AE3CD" w14:textId="7C3C9FC5"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1.硕士及以上学历，</w:t>
      </w:r>
      <w:r w:rsidR="0010535A">
        <w:rPr>
          <w:rFonts w:ascii="仿宋" w:eastAsia="仿宋" w:hAnsi="仿宋" w:hint="eastAsia"/>
          <w:color w:val="333333"/>
          <w:sz w:val="27"/>
          <w:szCs w:val="27"/>
        </w:rPr>
        <w:t>经济、</w:t>
      </w:r>
      <w:r w:rsidR="0010535A">
        <w:rPr>
          <w:rFonts w:ascii="仿宋" w:eastAsia="仿宋" w:hAnsi="仿宋"/>
          <w:color w:val="333333"/>
          <w:sz w:val="27"/>
          <w:szCs w:val="27"/>
        </w:rPr>
        <w:t>管理类相关专业</w:t>
      </w:r>
      <w:r>
        <w:rPr>
          <w:rFonts w:ascii="仿宋" w:eastAsia="仿宋" w:hAnsi="仿宋" w:hint="eastAsia"/>
          <w:color w:val="333333"/>
          <w:sz w:val="27"/>
          <w:szCs w:val="27"/>
        </w:rPr>
        <w:t>；</w:t>
      </w:r>
    </w:p>
    <w:p w14:paraId="3A22337F"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2.年龄在35周岁及以下；</w:t>
      </w:r>
    </w:p>
    <w:p w14:paraId="4D1E6B13"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3.有较好的书面文字功底、语言表达沟通能力、良好的电脑软硬件操作能力；</w:t>
      </w:r>
    </w:p>
    <w:p w14:paraId="22FE8CE0"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lastRenderedPageBreak/>
        <w:t>4.有较好的团队协作精神、服务意识和责任意识。</w:t>
      </w:r>
    </w:p>
    <w:p w14:paraId="1A6F201B"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b/>
          <w:bCs/>
          <w:color w:val="333333"/>
          <w:sz w:val="27"/>
          <w:szCs w:val="27"/>
        </w:rPr>
        <w:t>四、聘用办法及待遇</w:t>
      </w:r>
      <w:r>
        <w:rPr>
          <w:rFonts w:ascii="Calibri" w:eastAsia="仿宋" w:hAnsi="Calibri" w:cs="Calibri"/>
          <w:b/>
          <w:bCs/>
          <w:color w:val="333333"/>
          <w:sz w:val="27"/>
          <w:szCs w:val="27"/>
        </w:rPr>
        <w:t> </w:t>
      </w:r>
    </w:p>
    <w:p w14:paraId="342F5E29" w14:textId="77777777" w:rsidR="00691530" w:rsidRDefault="00691530" w:rsidP="0010535A">
      <w:pPr>
        <w:pStyle w:val="western"/>
        <w:shd w:val="clear" w:color="auto" w:fill="FFFFFF"/>
        <w:spacing w:before="0" w:beforeAutospacing="0" w:after="0" w:afterAutospacing="0" w:line="270" w:lineRule="atLeast"/>
        <w:ind w:firstLine="475"/>
        <w:jc w:val="both"/>
        <w:rPr>
          <w:color w:val="666666"/>
          <w:sz w:val="18"/>
          <w:szCs w:val="18"/>
        </w:rPr>
      </w:pPr>
      <w:r>
        <w:rPr>
          <w:rFonts w:ascii="仿宋" w:eastAsia="仿宋" w:hAnsi="仿宋" w:hint="eastAsia"/>
          <w:color w:val="333333"/>
          <w:sz w:val="27"/>
          <w:szCs w:val="27"/>
        </w:rPr>
        <w:t>上述岗位新聘人员的聘用方式为劳务派遣，按照国家和学校相关规定，由南京航空航天大学经济与管理学院委托一得公司与派遣人员签订聘用合同，支付协议工资，缴纳社会保险及公积金。具体待遇面议。</w:t>
      </w:r>
    </w:p>
    <w:p w14:paraId="183C2722" w14:textId="77777777" w:rsidR="00691530" w:rsidRDefault="00691530" w:rsidP="0010535A">
      <w:pPr>
        <w:pStyle w:val="western"/>
        <w:shd w:val="clear" w:color="auto" w:fill="FFFFFF"/>
        <w:spacing w:before="0" w:beforeAutospacing="0" w:after="0" w:afterAutospacing="0" w:line="270" w:lineRule="atLeast"/>
        <w:ind w:firstLine="475"/>
        <w:jc w:val="both"/>
        <w:rPr>
          <w:color w:val="666666"/>
          <w:sz w:val="18"/>
          <w:szCs w:val="18"/>
        </w:rPr>
      </w:pPr>
      <w:r>
        <w:rPr>
          <w:rFonts w:ascii="仿宋" w:eastAsia="仿宋" w:hAnsi="仿宋" w:hint="eastAsia"/>
          <w:color w:val="333333"/>
          <w:sz w:val="27"/>
          <w:szCs w:val="27"/>
        </w:rPr>
        <w:t>试用期3个月。</w:t>
      </w:r>
    </w:p>
    <w:p w14:paraId="56B60DD4"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b/>
          <w:bCs/>
          <w:color w:val="333333"/>
          <w:sz w:val="27"/>
          <w:szCs w:val="27"/>
        </w:rPr>
        <w:t>五、应聘方式</w:t>
      </w:r>
      <w:r>
        <w:rPr>
          <w:rFonts w:ascii="Calibri" w:eastAsia="仿宋" w:hAnsi="Calibri" w:cs="Calibri"/>
          <w:b/>
          <w:bCs/>
          <w:color w:val="333333"/>
          <w:sz w:val="27"/>
          <w:szCs w:val="27"/>
        </w:rPr>
        <w:t> </w:t>
      </w:r>
    </w:p>
    <w:p w14:paraId="213D6CFD" w14:textId="35370C65"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应聘人员下载并填写《南京航空航天大学经济与管理学院劳务派遣人员应聘申请表》（见附件），于2019年</w:t>
      </w:r>
      <w:r w:rsidR="0086652C">
        <w:rPr>
          <w:rFonts w:ascii="仿宋" w:eastAsia="仿宋" w:hAnsi="仿宋"/>
          <w:color w:val="333333"/>
          <w:sz w:val="27"/>
          <w:szCs w:val="27"/>
        </w:rPr>
        <w:t>12</w:t>
      </w:r>
      <w:r>
        <w:rPr>
          <w:rFonts w:ascii="仿宋" w:eastAsia="仿宋" w:hAnsi="仿宋" w:hint="eastAsia"/>
          <w:color w:val="333333"/>
          <w:sz w:val="27"/>
          <w:szCs w:val="27"/>
        </w:rPr>
        <w:t>月</w:t>
      </w:r>
      <w:r w:rsidR="0086652C">
        <w:rPr>
          <w:rFonts w:ascii="仿宋" w:eastAsia="仿宋" w:hAnsi="仿宋"/>
          <w:color w:val="333333"/>
          <w:sz w:val="27"/>
          <w:szCs w:val="27"/>
        </w:rPr>
        <w:t>10</w:t>
      </w:r>
      <w:r>
        <w:rPr>
          <w:rFonts w:ascii="仿宋" w:eastAsia="仿宋" w:hAnsi="仿宋" w:hint="eastAsia"/>
          <w:color w:val="333333"/>
          <w:sz w:val="27"/>
          <w:szCs w:val="27"/>
        </w:rPr>
        <w:t>日前发送至邮箱</w:t>
      </w:r>
      <w:r>
        <w:rPr>
          <w:rFonts w:ascii="仿宋" w:eastAsia="仿宋" w:hAnsi="仿宋" w:hint="eastAsia"/>
          <w:color w:val="666666"/>
          <w:sz w:val="27"/>
          <w:szCs w:val="27"/>
        </w:rPr>
        <w:t>nuaacem@nuaa.edu.cn</w:t>
      </w:r>
      <w:r>
        <w:rPr>
          <w:rFonts w:ascii="仿宋" w:eastAsia="仿宋" w:hAnsi="仿宋" w:hint="eastAsia"/>
          <w:color w:val="333333"/>
          <w:sz w:val="27"/>
          <w:szCs w:val="27"/>
        </w:rPr>
        <w:t>，电子邮件格式要求如下：</w:t>
      </w:r>
    </w:p>
    <w:p w14:paraId="4C8AD9C3" w14:textId="0FB4752B"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邮件标题：姓名+应聘</w:t>
      </w:r>
      <w:r w:rsidR="0010535A">
        <w:rPr>
          <w:rFonts w:ascii="仿宋" w:eastAsia="仿宋" w:hAnsi="仿宋" w:hint="eastAsia"/>
          <w:color w:val="333333"/>
          <w:sz w:val="27"/>
          <w:szCs w:val="27"/>
        </w:rPr>
        <w:t>M</w:t>
      </w:r>
      <w:r w:rsidR="0010535A">
        <w:rPr>
          <w:rFonts w:ascii="仿宋" w:eastAsia="仿宋" w:hAnsi="仿宋"/>
          <w:color w:val="333333"/>
          <w:sz w:val="27"/>
          <w:szCs w:val="27"/>
        </w:rPr>
        <w:t>BA</w:t>
      </w:r>
      <w:r w:rsidR="0010535A">
        <w:rPr>
          <w:rFonts w:ascii="仿宋" w:eastAsia="仿宋" w:hAnsi="仿宋" w:hint="eastAsia"/>
          <w:color w:val="333333"/>
          <w:sz w:val="27"/>
          <w:szCs w:val="27"/>
        </w:rPr>
        <w:t>中心</w:t>
      </w:r>
      <w:r w:rsidR="0010535A">
        <w:rPr>
          <w:rFonts w:ascii="仿宋" w:eastAsia="仿宋" w:hAnsi="仿宋"/>
          <w:color w:val="333333"/>
          <w:sz w:val="27"/>
          <w:szCs w:val="27"/>
        </w:rPr>
        <w:t>工作</w:t>
      </w:r>
      <w:r>
        <w:rPr>
          <w:rFonts w:ascii="仿宋" w:eastAsia="仿宋" w:hAnsi="仿宋" w:hint="eastAsia"/>
          <w:color w:val="333333"/>
          <w:sz w:val="27"/>
          <w:szCs w:val="27"/>
        </w:rPr>
        <w:t>人员</w:t>
      </w:r>
    </w:p>
    <w:p w14:paraId="05D0DBFE"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b/>
          <w:bCs/>
          <w:color w:val="333333"/>
          <w:sz w:val="27"/>
          <w:szCs w:val="27"/>
        </w:rPr>
        <w:t>六、报名截止时间</w:t>
      </w:r>
      <w:r>
        <w:rPr>
          <w:rFonts w:ascii="Calibri" w:eastAsia="仿宋" w:hAnsi="Calibri" w:cs="Calibri"/>
          <w:b/>
          <w:bCs/>
          <w:color w:val="333333"/>
          <w:sz w:val="27"/>
          <w:szCs w:val="27"/>
        </w:rPr>
        <w:t> </w:t>
      </w:r>
    </w:p>
    <w:p w14:paraId="3894640F" w14:textId="4B907B8D"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2019年</w:t>
      </w:r>
      <w:r w:rsidR="0086652C">
        <w:rPr>
          <w:rFonts w:ascii="仿宋" w:eastAsia="仿宋" w:hAnsi="仿宋"/>
          <w:color w:val="333333"/>
          <w:sz w:val="27"/>
          <w:szCs w:val="27"/>
        </w:rPr>
        <w:t>12</w:t>
      </w:r>
      <w:bookmarkStart w:id="0" w:name="_GoBack"/>
      <w:bookmarkEnd w:id="0"/>
      <w:r>
        <w:rPr>
          <w:rFonts w:ascii="仿宋" w:eastAsia="仿宋" w:hAnsi="仿宋" w:hint="eastAsia"/>
          <w:color w:val="333333"/>
          <w:sz w:val="27"/>
          <w:szCs w:val="27"/>
        </w:rPr>
        <w:t>月</w:t>
      </w:r>
      <w:r w:rsidR="0086652C">
        <w:rPr>
          <w:rFonts w:ascii="仿宋" w:eastAsia="仿宋" w:hAnsi="仿宋"/>
          <w:color w:val="333333"/>
          <w:sz w:val="27"/>
          <w:szCs w:val="27"/>
        </w:rPr>
        <w:t>10</w:t>
      </w:r>
      <w:r>
        <w:rPr>
          <w:rFonts w:ascii="仿宋" w:eastAsia="仿宋" w:hAnsi="仿宋" w:hint="eastAsia"/>
          <w:color w:val="333333"/>
          <w:sz w:val="27"/>
          <w:szCs w:val="27"/>
        </w:rPr>
        <w:t>日。若在报名截止后1周内未接到电话通知，说明未通过初步审核，将不再另行通知。</w:t>
      </w:r>
      <w:r>
        <w:rPr>
          <w:rFonts w:ascii="Calibri" w:eastAsia="仿宋" w:hAnsi="Calibri" w:cs="Calibri"/>
          <w:color w:val="333333"/>
          <w:sz w:val="27"/>
          <w:szCs w:val="27"/>
        </w:rPr>
        <w:t> </w:t>
      </w:r>
    </w:p>
    <w:p w14:paraId="2FCF638D"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b/>
          <w:bCs/>
          <w:color w:val="333333"/>
          <w:sz w:val="27"/>
          <w:szCs w:val="27"/>
        </w:rPr>
        <w:t>七、联系方式</w:t>
      </w:r>
      <w:r>
        <w:rPr>
          <w:rFonts w:ascii="Calibri" w:eastAsia="仿宋" w:hAnsi="Calibri" w:cs="Calibri"/>
          <w:b/>
          <w:bCs/>
          <w:color w:val="333333"/>
          <w:sz w:val="27"/>
          <w:szCs w:val="27"/>
        </w:rPr>
        <w:t> </w:t>
      </w:r>
    </w:p>
    <w:p w14:paraId="422AD25E"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联系人：任慈老师</w:t>
      </w:r>
    </w:p>
    <w:p w14:paraId="7FD53830"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联系电话：025-84892752</w:t>
      </w:r>
    </w:p>
    <w:p w14:paraId="31D973B0" w14:textId="77777777" w:rsidR="00691530" w:rsidRDefault="00691530" w:rsidP="00691530">
      <w:pPr>
        <w:pStyle w:val="western"/>
        <w:shd w:val="clear" w:color="auto" w:fill="FFFFFF"/>
        <w:spacing w:before="0" w:beforeAutospacing="0" w:after="0" w:afterAutospacing="0" w:line="270" w:lineRule="atLeast"/>
        <w:ind w:firstLine="475"/>
        <w:rPr>
          <w:color w:val="666666"/>
          <w:sz w:val="18"/>
          <w:szCs w:val="18"/>
        </w:rPr>
      </w:pPr>
      <w:r>
        <w:rPr>
          <w:rFonts w:ascii="仿宋" w:eastAsia="仿宋" w:hAnsi="仿宋" w:hint="eastAsia"/>
          <w:color w:val="333333"/>
          <w:sz w:val="27"/>
          <w:szCs w:val="27"/>
        </w:rPr>
        <w:t>电子信箱：</w:t>
      </w:r>
      <w:hyperlink r:id="rId7" w:history="1">
        <w:r>
          <w:rPr>
            <w:rStyle w:val="a3"/>
            <w:rFonts w:ascii="仿宋" w:eastAsia="仿宋" w:hAnsi="仿宋" w:hint="eastAsia"/>
            <w:color w:val="000000"/>
            <w:sz w:val="27"/>
            <w:szCs w:val="27"/>
          </w:rPr>
          <w:t>nuaacem@nuaa.edu.cn</w:t>
        </w:r>
      </w:hyperlink>
    </w:p>
    <w:p w14:paraId="52062CF1" w14:textId="77777777" w:rsidR="008C7410" w:rsidRPr="00691530" w:rsidRDefault="008C7410"/>
    <w:p w14:paraId="51F70299" w14:textId="77777777" w:rsidR="008C7410" w:rsidRDefault="008C7410"/>
    <w:p w14:paraId="0C2B9AC0" w14:textId="77777777" w:rsidR="00443327" w:rsidRDefault="00443327">
      <w:pPr>
        <w:widowControl/>
        <w:jc w:val="left"/>
        <w:rPr>
          <w:rFonts w:ascii="宋体" w:eastAsia="宋体" w:hAnsi="宋体" w:cs="Arial"/>
          <w:color w:val="333333"/>
          <w:kern w:val="0"/>
          <w:sz w:val="24"/>
          <w:szCs w:val="24"/>
        </w:rPr>
      </w:pPr>
      <w:r>
        <w:rPr>
          <w:rFonts w:ascii="宋体" w:eastAsia="宋体" w:hAnsi="宋体" w:cs="Arial"/>
          <w:color w:val="333333"/>
          <w:kern w:val="0"/>
          <w:sz w:val="24"/>
          <w:szCs w:val="24"/>
        </w:rPr>
        <w:br w:type="page"/>
      </w:r>
    </w:p>
    <w:p w14:paraId="1D062634" w14:textId="77777777" w:rsidR="00691530" w:rsidRPr="00277305" w:rsidRDefault="00691530" w:rsidP="00691530">
      <w:pPr>
        <w:spacing w:line="360" w:lineRule="auto"/>
        <w:rPr>
          <w:rFonts w:ascii="仿宋" w:eastAsia="仿宋" w:hAnsi="仿宋" w:cs="Arial"/>
          <w:color w:val="333333"/>
          <w:kern w:val="0"/>
          <w:sz w:val="28"/>
          <w:szCs w:val="28"/>
        </w:rPr>
      </w:pPr>
      <w:r w:rsidRPr="00277305">
        <w:rPr>
          <w:rFonts w:ascii="仿宋" w:eastAsia="仿宋" w:hAnsi="仿宋" w:cs="Arial" w:hint="eastAsia"/>
          <w:color w:val="333333"/>
          <w:kern w:val="0"/>
          <w:sz w:val="28"/>
          <w:szCs w:val="28"/>
        </w:rPr>
        <w:lastRenderedPageBreak/>
        <w:t>附件</w:t>
      </w:r>
      <w:r w:rsidRPr="00277305">
        <w:rPr>
          <w:rFonts w:ascii="仿宋" w:eastAsia="仿宋" w:hAnsi="仿宋" w:cs="Arial"/>
          <w:color w:val="333333"/>
          <w:kern w:val="0"/>
          <w:sz w:val="28"/>
          <w:szCs w:val="28"/>
        </w:rPr>
        <w:t>：</w:t>
      </w:r>
    </w:p>
    <w:p w14:paraId="0FF44926" w14:textId="77777777" w:rsidR="00691530" w:rsidRPr="00277305" w:rsidRDefault="00691530" w:rsidP="00691530">
      <w:pPr>
        <w:spacing w:line="360" w:lineRule="auto"/>
        <w:jc w:val="center"/>
        <w:rPr>
          <w:rFonts w:ascii="仿宋" w:eastAsia="仿宋" w:hAnsi="仿宋"/>
          <w:b/>
          <w:bCs/>
          <w:spacing w:val="22"/>
          <w:sz w:val="28"/>
          <w:szCs w:val="28"/>
        </w:rPr>
      </w:pPr>
      <w:r w:rsidRPr="00277305">
        <w:rPr>
          <w:rFonts w:ascii="仿宋" w:eastAsia="仿宋" w:hAnsi="仿宋" w:hint="eastAsia"/>
          <w:b/>
          <w:bCs/>
          <w:spacing w:val="22"/>
          <w:sz w:val="28"/>
          <w:szCs w:val="28"/>
        </w:rPr>
        <w:t>南京航空航天大学经济与</w:t>
      </w:r>
      <w:r w:rsidRPr="00277305">
        <w:rPr>
          <w:rFonts w:ascii="仿宋" w:eastAsia="仿宋" w:hAnsi="仿宋"/>
          <w:b/>
          <w:bCs/>
          <w:spacing w:val="22"/>
          <w:sz w:val="28"/>
          <w:szCs w:val="28"/>
        </w:rPr>
        <w:t>管理</w:t>
      </w:r>
      <w:r w:rsidRPr="00277305">
        <w:rPr>
          <w:rFonts w:ascii="仿宋" w:eastAsia="仿宋" w:hAnsi="仿宋" w:hint="eastAsia"/>
          <w:b/>
          <w:bCs/>
          <w:spacing w:val="22"/>
          <w:sz w:val="28"/>
          <w:szCs w:val="28"/>
        </w:rPr>
        <w:t>学院</w:t>
      </w:r>
    </w:p>
    <w:p w14:paraId="29A6E962" w14:textId="77777777" w:rsidR="00691530" w:rsidRPr="00277305" w:rsidRDefault="00691530" w:rsidP="00691530">
      <w:pPr>
        <w:spacing w:line="360" w:lineRule="auto"/>
        <w:jc w:val="center"/>
        <w:rPr>
          <w:rFonts w:ascii="仿宋" w:eastAsia="仿宋" w:hAnsi="仿宋"/>
          <w:sz w:val="28"/>
          <w:szCs w:val="28"/>
        </w:rPr>
      </w:pPr>
      <w:r w:rsidRPr="00277305">
        <w:rPr>
          <w:rFonts w:ascii="仿宋" w:eastAsia="仿宋" w:hAnsi="仿宋" w:hint="eastAsia"/>
          <w:b/>
          <w:bCs/>
          <w:spacing w:val="22"/>
          <w:sz w:val="28"/>
          <w:szCs w:val="28"/>
        </w:rPr>
        <w:t>劳务派遣人员应聘申请表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613"/>
        <w:gridCol w:w="730"/>
        <w:gridCol w:w="425"/>
        <w:gridCol w:w="1134"/>
        <w:gridCol w:w="491"/>
        <w:gridCol w:w="360"/>
        <w:gridCol w:w="1276"/>
        <w:gridCol w:w="850"/>
        <w:gridCol w:w="34"/>
        <w:gridCol w:w="652"/>
        <w:gridCol w:w="23"/>
        <w:gridCol w:w="820"/>
        <w:gridCol w:w="1725"/>
      </w:tblGrid>
      <w:tr w:rsidR="00691530" w:rsidRPr="00B95F08" w14:paraId="4D44B0B7" w14:textId="77777777" w:rsidTr="00FB6109">
        <w:trPr>
          <w:cantSplit/>
          <w:trHeight w:val="607"/>
          <w:jc w:val="center"/>
        </w:trPr>
        <w:tc>
          <w:tcPr>
            <w:tcW w:w="9628" w:type="dxa"/>
            <w:gridSpan w:val="14"/>
            <w:vAlign w:val="center"/>
          </w:tcPr>
          <w:p w14:paraId="03541F62" w14:textId="77777777" w:rsidR="00691530" w:rsidRPr="00B95F08" w:rsidRDefault="00691530" w:rsidP="00FB6109">
            <w:pPr>
              <w:spacing w:line="360" w:lineRule="auto"/>
              <w:rPr>
                <w:rFonts w:ascii="仿宋" w:eastAsia="仿宋" w:hAnsi="仿宋"/>
                <w:szCs w:val="21"/>
              </w:rPr>
            </w:pPr>
            <w:r w:rsidRPr="00B95F08">
              <w:rPr>
                <w:rFonts w:ascii="仿宋" w:eastAsia="仿宋" w:hAnsi="仿宋" w:hint="eastAsia"/>
                <w:szCs w:val="21"/>
              </w:rPr>
              <w:t>一、申请人基本情况</w:t>
            </w:r>
          </w:p>
        </w:tc>
      </w:tr>
      <w:tr w:rsidR="00691530" w:rsidRPr="00B95F08" w14:paraId="786102FE" w14:textId="77777777" w:rsidTr="00FB6109">
        <w:trPr>
          <w:cantSplit/>
          <w:trHeight w:hRule="exact" w:val="567"/>
          <w:jc w:val="center"/>
        </w:trPr>
        <w:tc>
          <w:tcPr>
            <w:tcW w:w="1108" w:type="dxa"/>
            <w:gridSpan w:val="2"/>
            <w:vAlign w:val="center"/>
          </w:tcPr>
          <w:p w14:paraId="5F3C4C93"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姓名</w:t>
            </w:r>
          </w:p>
        </w:tc>
        <w:tc>
          <w:tcPr>
            <w:tcW w:w="1155" w:type="dxa"/>
            <w:gridSpan w:val="2"/>
            <w:vAlign w:val="center"/>
          </w:tcPr>
          <w:p w14:paraId="27528A0E" w14:textId="77777777" w:rsidR="00691530" w:rsidRPr="00B95F08" w:rsidRDefault="00691530" w:rsidP="00FB6109">
            <w:pPr>
              <w:spacing w:line="360" w:lineRule="auto"/>
              <w:jc w:val="center"/>
              <w:rPr>
                <w:rFonts w:ascii="仿宋" w:eastAsia="仿宋" w:hAnsi="仿宋"/>
                <w:szCs w:val="21"/>
              </w:rPr>
            </w:pPr>
          </w:p>
        </w:tc>
        <w:tc>
          <w:tcPr>
            <w:tcW w:w="1134" w:type="dxa"/>
            <w:vAlign w:val="center"/>
          </w:tcPr>
          <w:p w14:paraId="24870F15"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性别</w:t>
            </w:r>
          </w:p>
        </w:tc>
        <w:tc>
          <w:tcPr>
            <w:tcW w:w="851" w:type="dxa"/>
            <w:gridSpan w:val="2"/>
            <w:vAlign w:val="center"/>
          </w:tcPr>
          <w:p w14:paraId="6C5A63DB" w14:textId="77777777" w:rsidR="00691530" w:rsidRPr="00B95F08" w:rsidRDefault="00691530" w:rsidP="00FB6109">
            <w:pPr>
              <w:spacing w:line="360" w:lineRule="auto"/>
              <w:jc w:val="center"/>
              <w:rPr>
                <w:rFonts w:ascii="仿宋" w:eastAsia="仿宋" w:hAnsi="仿宋"/>
                <w:szCs w:val="21"/>
              </w:rPr>
            </w:pPr>
          </w:p>
        </w:tc>
        <w:tc>
          <w:tcPr>
            <w:tcW w:w="1276" w:type="dxa"/>
            <w:vAlign w:val="center"/>
          </w:tcPr>
          <w:p w14:paraId="62B5B07B"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籍贯</w:t>
            </w:r>
          </w:p>
        </w:tc>
        <w:tc>
          <w:tcPr>
            <w:tcW w:w="850" w:type="dxa"/>
            <w:vAlign w:val="center"/>
          </w:tcPr>
          <w:p w14:paraId="6F405C7C" w14:textId="77777777" w:rsidR="00691530" w:rsidRPr="00B95F08" w:rsidRDefault="00691530" w:rsidP="00FB6109">
            <w:pPr>
              <w:spacing w:line="360" w:lineRule="auto"/>
              <w:jc w:val="center"/>
              <w:rPr>
                <w:rFonts w:ascii="仿宋" w:eastAsia="仿宋" w:hAnsi="仿宋"/>
                <w:szCs w:val="21"/>
              </w:rPr>
            </w:pPr>
          </w:p>
        </w:tc>
        <w:tc>
          <w:tcPr>
            <w:tcW w:w="686" w:type="dxa"/>
            <w:gridSpan w:val="2"/>
            <w:vAlign w:val="center"/>
          </w:tcPr>
          <w:p w14:paraId="13290047"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民族</w:t>
            </w:r>
          </w:p>
        </w:tc>
        <w:tc>
          <w:tcPr>
            <w:tcW w:w="843" w:type="dxa"/>
            <w:gridSpan w:val="2"/>
            <w:vAlign w:val="center"/>
          </w:tcPr>
          <w:p w14:paraId="26FC67C1" w14:textId="77777777" w:rsidR="00691530" w:rsidRPr="00B95F08" w:rsidRDefault="00691530" w:rsidP="00FB6109">
            <w:pPr>
              <w:spacing w:line="360" w:lineRule="auto"/>
              <w:jc w:val="center"/>
              <w:rPr>
                <w:rFonts w:ascii="仿宋" w:eastAsia="仿宋" w:hAnsi="仿宋"/>
                <w:szCs w:val="21"/>
              </w:rPr>
            </w:pPr>
          </w:p>
        </w:tc>
        <w:tc>
          <w:tcPr>
            <w:tcW w:w="1725" w:type="dxa"/>
            <w:vMerge w:val="restart"/>
            <w:vAlign w:val="center"/>
          </w:tcPr>
          <w:p w14:paraId="3C25274A"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照片</w:t>
            </w:r>
          </w:p>
        </w:tc>
      </w:tr>
      <w:tr w:rsidR="00691530" w:rsidRPr="00B95F08" w14:paraId="351212A4" w14:textId="77777777" w:rsidTr="00FB6109">
        <w:trPr>
          <w:cantSplit/>
          <w:trHeight w:hRule="exact" w:val="567"/>
          <w:jc w:val="center"/>
        </w:trPr>
        <w:tc>
          <w:tcPr>
            <w:tcW w:w="1108" w:type="dxa"/>
            <w:gridSpan w:val="2"/>
            <w:vAlign w:val="center"/>
          </w:tcPr>
          <w:p w14:paraId="3CBCC48F"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出生年月</w:t>
            </w:r>
          </w:p>
        </w:tc>
        <w:tc>
          <w:tcPr>
            <w:tcW w:w="1155" w:type="dxa"/>
            <w:gridSpan w:val="2"/>
            <w:vAlign w:val="center"/>
          </w:tcPr>
          <w:p w14:paraId="30CD6636" w14:textId="77777777" w:rsidR="00691530" w:rsidRPr="00B95F08" w:rsidRDefault="00691530" w:rsidP="00FB6109">
            <w:pPr>
              <w:spacing w:line="360" w:lineRule="auto"/>
              <w:jc w:val="center"/>
              <w:rPr>
                <w:rFonts w:ascii="仿宋" w:eastAsia="仿宋" w:hAnsi="仿宋"/>
                <w:szCs w:val="21"/>
              </w:rPr>
            </w:pPr>
          </w:p>
        </w:tc>
        <w:tc>
          <w:tcPr>
            <w:tcW w:w="1134" w:type="dxa"/>
            <w:vAlign w:val="center"/>
          </w:tcPr>
          <w:p w14:paraId="52D6EB4D"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政治面貌</w:t>
            </w:r>
          </w:p>
        </w:tc>
        <w:tc>
          <w:tcPr>
            <w:tcW w:w="851" w:type="dxa"/>
            <w:gridSpan w:val="2"/>
            <w:vAlign w:val="center"/>
          </w:tcPr>
          <w:p w14:paraId="1A0DBFF8" w14:textId="77777777" w:rsidR="00691530" w:rsidRPr="00B95F08" w:rsidRDefault="00691530" w:rsidP="00FB6109">
            <w:pPr>
              <w:spacing w:line="360" w:lineRule="auto"/>
              <w:jc w:val="center"/>
              <w:rPr>
                <w:rFonts w:ascii="仿宋" w:eastAsia="仿宋" w:hAnsi="仿宋"/>
                <w:szCs w:val="21"/>
              </w:rPr>
            </w:pPr>
          </w:p>
        </w:tc>
        <w:tc>
          <w:tcPr>
            <w:tcW w:w="2126" w:type="dxa"/>
            <w:gridSpan w:val="2"/>
            <w:vAlign w:val="center"/>
          </w:tcPr>
          <w:p w14:paraId="1C8A3C27"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婚姻状况</w:t>
            </w:r>
          </w:p>
        </w:tc>
        <w:tc>
          <w:tcPr>
            <w:tcW w:w="1529" w:type="dxa"/>
            <w:gridSpan w:val="4"/>
            <w:vAlign w:val="center"/>
          </w:tcPr>
          <w:p w14:paraId="7E325A56" w14:textId="77777777" w:rsidR="00691530" w:rsidRPr="00B95F08" w:rsidRDefault="00691530" w:rsidP="00FB6109">
            <w:pPr>
              <w:spacing w:line="360" w:lineRule="auto"/>
              <w:jc w:val="center"/>
              <w:rPr>
                <w:rFonts w:ascii="仿宋" w:eastAsia="仿宋" w:hAnsi="仿宋"/>
                <w:szCs w:val="21"/>
              </w:rPr>
            </w:pPr>
          </w:p>
        </w:tc>
        <w:tc>
          <w:tcPr>
            <w:tcW w:w="1725" w:type="dxa"/>
            <w:vMerge/>
            <w:vAlign w:val="center"/>
          </w:tcPr>
          <w:p w14:paraId="6CC0A1F5" w14:textId="77777777" w:rsidR="00691530" w:rsidRPr="00B95F08" w:rsidRDefault="00691530" w:rsidP="00FB6109">
            <w:pPr>
              <w:spacing w:line="360" w:lineRule="auto"/>
              <w:jc w:val="center"/>
              <w:rPr>
                <w:rFonts w:ascii="仿宋" w:eastAsia="仿宋" w:hAnsi="仿宋"/>
                <w:szCs w:val="21"/>
              </w:rPr>
            </w:pPr>
          </w:p>
        </w:tc>
      </w:tr>
      <w:tr w:rsidR="00691530" w:rsidRPr="00B95F08" w14:paraId="0CFD4390" w14:textId="77777777" w:rsidTr="00FB6109">
        <w:trPr>
          <w:cantSplit/>
          <w:trHeight w:hRule="exact" w:val="567"/>
          <w:jc w:val="center"/>
        </w:trPr>
        <w:tc>
          <w:tcPr>
            <w:tcW w:w="1108" w:type="dxa"/>
            <w:gridSpan w:val="2"/>
            <w:vAlign w:val="center"/>
          </w:tcPr>
          <w:p w14:paraId="1161E0F1"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健康状况</w:t>
            </w:r>
          </w:p>
        </w:tc>
        <w:tc>
          <w:tcPr>
            <w:tcW w:w="1155" w:type="dxa"/>
            <w:gridSpan w:val="2"/>
            <w:vAlign w:val="center"/>
          </w:tcPr>
          <w:p w14:paraId="72FF3C57" w14:textId="77777777" w:rsidR="00691530" w:rsidRPr="00B95F08" w:rsidRDefault="00691530" w:rsidP="00FB6109">
            <w:pPr>
              <w:spacing w:line="360" w:lineRule="auto"/>
              <w:jc w:val="center"/>
              <w:rPr>
                <w:rFonts w:ascii="仿宋" w:eastAsia="仿宋" w:hAnsi="仿宋"/>
                <w:szCs w:val="21"/>
              </w:rPr>
            </w:pPr>
          </w:p>
        </w:tc>
        <w:tc>
          <w:tcPr>
            <w:tcW w:w="1985" w:type="dxa"/>
            <w:gridSpan w:val="3"/>
            <w:vAlign w:val="center"/>
          </w:tcPr>
          <w:p w14:paraId="44BAB7B0"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最高学历、学位</w:t>
            </w:r>
          </w:p>
          <w:p w14:paraId="4A25ABEF"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及获得时间</w:t>
            </w:r>
          </w:p>
        </w:tc>
        <w:tc>
          <w:tcPr>
            <w:tcW w:w="3655" w:type="dxa"/>
            <w:gridSpan w:val="6"/>
            <w:vAlign w:val="center"/>
          </w:tcPr>
          <w:p w14:paraId="2241D73A" w14:textId="77777777" w:rsidR="00691530" w:rsidRPr="00C93B46" w:rsidRDefault="00691530" w:rsidP="00FB6109">
            <w:pPr>
              <w:spacing w:line="360" w:lineRule="auto"/>
              <w:jc w:val="center"/>
              <w:rPr>
                <w:rFonts w:ascii="仿宋" w:eastAsia="仿宋" w:hAnsi="仿宋"/>
                <w:szCs w:val="21"/>
              </w:rPr>
            </w:pPr>
          </w:p>
        </w:tc>
        <w:tc>
          <w:tcPr>
            <w:tcW w:w="1725" w:type="dxa"/>
            <w:vMerge/>
            <w:vAlign w:val="center"/>
          </w:tcPr>
          <w:p w14:paraId="52EA9905" w14:textId="77777777" w:rsidR="00691530" w:rsidRPr="00B95F08" w:rsidRDefault="00691530" w:rsidP="00FB6109">
            <w:pPr>
              <w:spacing w:line="360" w:lineRule="auto"/>
              <w:jc w:val="center"/>
              <w:rPr>
                <w:rFonts w:ascii="仿宋" w:eastAsia="仿宋" w:hAnsi="仿宋"/>
                <w:szCs w:val="21"/>
              </w:rPr>
            </w:pPr>
          </w:p>
        </w:tc>
      </w:tr>
      <w:tr w:rsidR="00691530" w:rsidRPr="00B95F08" w14:paraId="675A81BE" w14:textId="77777777" w:rsidTr="00FB6109">
        <w:trPr>
          <w:cantSplit/>
          <w:trHeight w:hRule="exact" w:val="567"/>
          <w:jc w:val="center"/>
        </w:trPr>
        <w:tc>
          <w:tcPr>
            <w:tcW w:w="1108" w:type="dxa"/>
            <w:gridSpan w:val="2"/>
            <w:vAlign w:val="center"/>
          </w:tcPr>
          <w:p w14:paraId="6B15B09E"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身高</w:t>
            </w:r>
          </w:p>
        </w:tc>
        <w:tc>
          <w:tcPr>
            <w:tcW w:w="1155" w:type="dxa"/>
            <w:gridSpan w:val="2"/>
            <w:vAlign w:val="center"/>
          </w:tcPr>
          <w:p w14:paraId="3A259E47" w14:textId="77777777" w:rsidR="00691530" w:rsidRPr="00B95F08" w:rsidRDefault="00691530" w:rsidP="00FB6109">
            <w:pPr>
              <w:spacing w:line="360" w:lineRule="auto"/>
              <w:rPr>
                <w:rFonts w:ascii="仿宋" w:eastAsia="仿宋" w:hAnsi="仿宋"/>
                <w:szCs w:val="21"/>
              </w:rPr>
            </w:pPr>
          </w:p>
        </w:tc>
        <w:tc>
          <w:tcPr>
            <w:tcW w:w="1985" w:type="dxa"/>
            <w:gridSpan w:val="3"/>
            <w:vAlign w:val="center"/>
          </w:tcPr>
          <w:p w14:paraId="5035CD74"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身份证号码</w:t>
            </w:r>
          </w:p>
        </w:tc>
        <w:tc>
          <w:tcPr>
            <w:tcW w:w="3655" w:type="dxa"/>
            <w:gridSpan w:val="6"/>
            <w:vAlign w:val="center"/>
          </w:tcPr>
          <w:p w14:paraId="3B17B5CE" w14:textId="77777777" w:rsidR="00691530" w:rsidRPr="00B95F08" w:rsidRDefault="00691530" w:rsidP="00FB6109">
            <w:pPr>
              <w:spacing w:line="360" w:lineRule="auto"/>
              <w:rPr>
                <w:rFonts w:ascii="仿宋" w:eastAsia="仿宋" w:hAnsi="仿宋"/>
                <w:szCs w:val="21"/>
              </w:rPr>
            </w:pPr>
          </w:p>
        </w:tc>
        <w:tc>
          <w:tcPr>
            <w:tcW w:w="1725" w:type="dxa"/>
            <w:vMerge/>
            <w:vAlign w:val="center"/>
          </w:tcPr>
          <w:p w14:paraId="17A67170" w14:textId="77777777" w:rsidR="00691530" w:rsidRPr="00B95F08" w:rsidRDefault="00691530" w:rsidP="00FB6109">
            <w:pPr>
              <w:spacing w:line="360" w:lineRule="auto"/>
              <w:jc w:val="center"/>
              <w:rPr>
                <w:rFonts w:ascii="仿宋" w:eastAsia="仿宋" w:hAnsi="仿宋"/>
                <w:szCs w:val="21"/>
              </w:rPr>
            </w:pPr>
          </w:p>
        </w:tc>
      </w:tr>
      <w:tr w:rsidR="00691530" w:rsidRPr="00B95F08" w14:paraId="2B6959AC" w14:textId="77777777" w:rsidTr="00FB6109">
        <w:trPr>
          <w:cantSplit/>
          <w:trHeight w:val="624"/>
          <w:jc w:val="center"/>
        </w:trPr>
        <w:tc>
          <w:tcPr>
            <w:tcW w:w="1838" w:type="dxa"/>
            <w:gridSpan w:val="3"/>
            <w:vAlign w:val="center"/>
          </w:tcPr>
          <w:p w14:paraId="16304EBC"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懂何种外语</w:t>
            </w:r>
          </w:p>
          <w:p w14:paraId="56494DAC"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及熟练程度</w:t>
            </w:r>
          </w:p>
        </w:tc>
        <w:tc>
          <w:tcPr>
            <w:tcW w:w="2410" w:type="dxa"/>
            <w:gridSpan w:val="4"/>
            <w:vAlign w:val="center"/>
          </w:tcPr>
          <w:p w14:paraId="5535B558" w14:textId="77777777" w:rsidR="00691530" w:rsidRPr="00B95F08" w:rsidRDefault="00691530" w:rsidP="00FB6109">
            <w:pPr>
              <w:spacing w:line="360" w:lineRule="auto"/>
              <w:jc w:val="center"/>
              <w:rPr>
                <w:rFonts w:ascii="仿宋" w:eastAsia="仿宋" w:hAnsi="仿宋"/>
                <w:szCs w:val="21"/>
              </w:rPr>
            </w:pPr>
          </w:p>
        </w:tc>
        <w:tc>
          <w:tcPr>
            <w:tcW w:w="1276" w:type="dxa"/>
            <w:vAlign w:val="center"/>
          </w:tcPr>
          <w:p w14:paraId="087AE676"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计算机</w:t>
            </w:r>
          </w:p>
          <w:p w14:paraId="6DE7E926"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熟练程度</w:t>
            </w:r>
          </w:p>
        </w:tc>
        <w:tc>
          <w:tcPr>
            <w:tcW w:w="2379" w:type="dxa"/>
            <w:gridSpan w:val="5"/>
            <w:vAlign w:val="center"/>
          </w:tcPr>
          <w:p w14:paraId="74E83E0E" w14:textId="77777777" w:rsidR="00691530" w:rsidRPr="00B95F08" w:rsidRDefault="00691530" w:rsidP="00FB6109">
            <w:pPr>
              <w:spacing w:line="360" w:lineRule="auto"/>
              <w:jc w:val="center"/>
              <w:rPr>
                <w:rFonts w:ascii="仿宋" w:eastAsia="仿宋" w:hAnsi="仿宋"/>
                <w:szCs w:val="21"/>
              </w:rPr>
            </w:pPr>
          </w:p>
        </w:tc>
        <w:tc>
          <w:tcPr>
            <w:tcW w:w="1725" w:type="dxa"/>
            <w:vMerge/>
            <w:vAlign w:val="center"/>
          </w:tcPr>
          <w:p w14:paraId="0CA1849E" w14:textId="77777777" w:rsidR="00691530" w:rsidRPr="00B95F08" w:rsidRDefault="00691530" w:rsidP="00FB6109">
            <w:pPr>
              <w:spacing w:line="360" w:lineRule="auto"/>
              <w:jc w:val="center"/>
              <w:rPr>
                <w:rFonts w:ascii="仿宋" w:eastAsia="仿宋" w:hAnsi="仿宋"/>
                <w:szCs w:val="21"/>
              </w:rPr>
            </w:pPr>
          </w:p>
        </w:tc>
      </w:tr>
      <w:tr w:rsidR="00691530" w:rsidRPr="00B95F08" w14:paraId="5BA25C01" w14:textId="77777777" w:rsidTr="00FB6109">
        <w:trPr>
          <w:cantSplit/>
          <w:trHeight w:hRule="exact" w:val="686"/>
          <w:jc w:val="center"/>
        </w:trPr>
        <w:tc>
          <w:tcPr>
            <w:tcW w:w="1838" w:type="dxa"/>
            <w:gridSpan w:val="3"/>
            <w:vAlign w:val="center"/>
          </w:tcPr>
          <w:p w14:paraId="03A1DEC6" w14:textId="77777777" w:rsidR="00691530" w:rsidRPr="00B95F08" w:rsidRDefault="00691530" w:rsidP="00FB6109">
            <w:pPr>
              <w:jc w:val="center"/>
              <w:rPr>
                <w:rFonts w:ascii="仿宋" w:eastAsia="仿宋" w:hAnsi="仿宋"/>
                <w:szCs w:val="21"/>
              </w:rPr>
            </w:pPr>
            <w:r w:rsidRPr="00B95F08">
              <w:rPr>
                <w:rFonts w:ascii="仿宋" w:eastAsia="仿宋" w:hAnsi="仿宋" w:hint="eastAsia"/>
                <w:szCs w:val="21"/>
              </w:rPr>
              <w:t>联系方式</w:t>
            </w:r>
          </w:p>
        </w:tc>
        <w:tc>
          <w:tcPr>
            <w:tcW w:w="3686" w:type="dxa"/>
            <w:gridSpan w:val="5"/>
            <w:vAlign w:val="center"/>
          </w:tcPr>
          <w:p w14:paraId="73EC09C0" w14:textId="77777777" w:rsidR="00691530" w:rsidRPr="00B95F08" w:rsidRDefault="00691530" w:rsidP="00FB6109">
            <w:pPr>
              <w:rPr>
                <w:rFonts w:ascii="仿宋" w:eastAsia="仿宋" w:hAnsi="仿宋"/>
                <w:szCs w:val="21"/>
              </w:rPr>
            </w:pPr>
            <w:r w:rsidRPr="00B95F08">
              <w:rPr>
                <w:rFonts w:ascii="仿宋" w:eastAsia="仿宋" w:hAnsi="仿宋" w:hint="eastAsia"/>
                <w:szCs w:val="21"/>
              </w:rPr>
              <w:t>E-mail：</w:t>
            </w:r>
          </w:p>
          <w:p w14:paraId="413EF0F4" w14:textId="77777777" w:rsidR="00691530" w:rsidRPr="00B95F08" w:rsidRDefault="00691530" w:rsidP="00FB6109">
            <w:pPr>
              <w:rPr>
                <w:rFonts w:ascii="仿宋" w:eastAsia="仿宋" w:hAnsi="仿宋"/>
                <w:szCs w:val="21"/>
              </w:rPr>
            </w:pPr>
            <w:r w:rsidRPr="00B95F08">
              <w:rPr>
                <w:rFonts w:ascii="仿宋" w:eastAsia="仿宋" w:hAnsi="仿宋" w:hint="eastAsia"/>
                <w:szCs w:val="21"/>
              </w:rPr>
              <w:t>Tel：</w:t>
            </w:r>
          </w:p>
        </w:tc>
        <w:tc>
          <w:tcPr>
            <w:tcW w:w="1559" w:type="dxa"/>
            <w:gridSpan w:val="4"/>
            <w:vAlign w:val="center"/>
          </w:tcPr>
          <w:p w14:paraId="26AE9131" w14:textId="77777777" w:rsidR="00691530" w:rsidRPr="00B95F08" w:rsidRDefault="00691530" w:rsidP="00FB6109">
            <w:pPr>
              <w:jc w:val="center"/>
              <w:rPr>
                <w:rFonts w:ascii="仿宋" w:eastAsia="仿宋" w:hAnsi="仿宋"/>
                <w:szCs w:val="21"/>
              </w:rPr>
            </w:pPr>
            <w:r w:rsidRPr="00B95F08">
              <w:rPr>
                <w:rFonts w:ascii="仿宋" w:eastAsia="仿宋" w:hAnsi="仿宋" w:hint="eastAsia"/>
                <w:szCs w:val="21"/>
              </w:rPr>
              <w:t>若获得应聘可来校报到时间</w:t>
            </w:r>
          </w:p>
        </w:tc>
        <w:tc>
          <w:tcPr>
            <w:tcW w:w="2545" w:type="dxa"/>
            <w:gridSpan w:val="2"/>
            <w:vAlign w:val="center"/>
          </w:tcPr>
          <w:p w14:paraId="1204C265" w14:textId="77777777" w:rsidR="00691530" w:rsidRPr="00B95F08" w:rsidRDefault="00691530" w:rsidP="00FB6109">
            <w:pPr>
              <w:rPr>
                <w:rFonts w:ascii="仿宋" w:eastAsia="仿宋" w:hAnsi="仿宋"/>
                <w:szCs w:val="21"/>
              </w:rPr>
            </w:pPr>
          </w:p>
        </w:tc>
      </w:tr>
      <w:tr w:rsidR="00691530" w:rsidRPr="00B95F08" w14:paraId="0F84E48E" w14:textId="77777777" w:rsidTr="00FB6109">
        <w:trPr>
          <w:cantSplit/>
          <w:trHeight w:val="504"/>
          <w:jc w:val="center"/>
        </w:trPr>
        <w:tc>
          <w:tcPr>
            <w:tcW w:w="1838" w:type="dxa"/>
            <w:gridSpan w:val="3"/>
            <w:vAlign w:val="center"/>
          </w:tcPr>
          <w:p w14:paraId="7EB07EDB"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申请岗位</w:t>
            </w:r>
          </w:p>
        </w:tc>
        <w:tc>
          <w:tcPr>
            <w:tcW w:w="7790" w:type="dxa"/>
            <w:gridSpan w:val="11"/>
            <w:vAlign w:val="center"/>
          </w:tcPr>
          <w:p w14:paraId="53FF985C" w14:textId="77777777" w:rsidR="00691530" w:rsidRPr="00B95F08" w:rsidRDefault="00691530" w:rsidP="00FB6109">
            <w:pPr>
              <w:spacing w:line="360" w:lineRule="auto"/>
              <w:jc w:val="center"/>
              <w:rPr>
                <w:rFonts w:ascii="仿宋" w:eastAsia="仿宋" w:hAnsi="仿宋"/>
                <w:szCs w:val="21"/>
              </w:rPr>
            </w:pPr>
          </w:p>
        </w:tc>
      </w:tr>
      <w:tr w:rsidR="00691530" w:rsidRPr="00B95F08" w14:paraId="6184C0F0" w14:textId="77777777" w:rsidTr="00FB6109">
        <w:trPr>
          <w:cantSplit/>
          <w:trHeight w:val="480"/>
          <w:jc w:val="center"/>
        </w:trPr>
        <w:tc>
          <w:tcPr>
            <w:tcW w:w="495" w:type="dxa"/>
            <w:vMerge w:val="restart"/>
            <w:vAlign w:val="center"/>
          </w:tcPr>
          <w:p w14:paraId="7840DAF9"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受教育情况</w:t>
            </w:r>
          </w:p>
        </w:tc>
        <w:tc>
          <w:tcPr>
            <w:tcW w:w="1343" w:type="dxa"/>
            <w:gridSpan w:val="2"/>
            <w:vAlign w:val="center"/>
          </w:tcPr>
          <w:p w14:paraId="6B1D75EB"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起止时间</w:t>
            </w:r>
          </w:p>
        </w:tc>
        <w:tc>
          <w:tcPr>
            <w:tcW w:w="2410" w:type="dxa"/>
            <w:gridSpan w:val="4"/>
            <w:vAlign w:val="center"/>
          </w:tcPr>
          <w:p w14:paraId="6441B520"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学校名称</w:t>
            </w:r>
          </w:p>
        </w:tc>
        <w:tc>
          <w:tcPr>
            <w:tcW w:w="2160" w:type="dxa"/>
            <w:gridSpan w:val="3"/>
            <w:vAlign w:val="center"/>
          </w:tcPr>
          <w:p w14:paraId="47CE7719"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学科、专业</w:t>
            </w:r>
          </w:p>
        </w:tc>
        <w:tc>
          <w:tcPr>
            <w:tcW w:w="1495" w:type="dxa"/>
            <w:gridSpan w:val="3"/>
            <w:vAlign w:val="center"/>
          </w:tcPr>
          <w:p w14:paraId="56BBD831"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获学位情况</w:t>
            </w:r>
          </w:p>
        </w:tc>
        <w:tc>
          <w:tcPr>
            <w:tcW w:w="1725" w:type="dxa"/>
            <w:vAlign w:val="center"/>
          </w:tcPr>
          <w:p w14:paraId="7F61AF08"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是否全日制学习</w:t>
            </w:r>
          </w:p>
        </w:tc>
      </w:tr>
      <w:tr w:rsidR="00691530" w:rsidRPr="00B95F08" w14:paraId="17E6F678" w14:textId="77777777" w:rsidTr="00FB6109">
        <w:trPr>
          <w:cantSplit/>
          <w:trHeight w:val="480"/>
          <w:jc w:val="center"/>
        </w:trPr>
        <w:tc>
          <w:tcPr>
            <w:tcW w:w="495" w:type="dxa"/>
            <w:vMerge/>
            <w:vAlign w:val="center"/>
          </w:tcPr>
          <w:p w14:paraId="3CEA9AEB" w14:textId="77777777" w:rsidR="00691530" w:rsidRPr="00B95F08" w:rsidRDefault="00691530" w:rsidP="00FB6109">
            <w:pPr>
              <w:spacing w:line="360" w:lineRule="auto"/>
              <w:jc w:val="center"/>
              <w:rPr>
                <w:rFonts w:ascii="仿宋" w:eastAsia="仿宋" w:hAnsi="仿宋"/>
                <w:szCs w:val="21"/>
              </w:rPr>
            </w:pPr>
          </w:p>
        </w:tc>
        <w:tc>
          <w:tcPr>
            <w:tcW w:w="1343" w:type="dxa"/>
            <w:gridSpan w:val="2"/>
            <w:vAlign w:val="center"/>
          </w:tcPr>
          <w:p w14:paraId="0F45FA26" w14:textId="77777777" w:rsidR="00691530" w:rsidRPr="00B95F08" w:rsidRDefault="00691530" w:rsidP="00FB6109">
            <w:pPr>
              <w:spacing w:line="360" w:lineRule="auto"/>
              <w:jc w:val="center"/>
              <w:rPr>
                <w:rFonts w:ascii="仿宋" w:eastAsia="仿宋" w:hAnsi="仿宋"/>
                <w:szCs w:val="21"/>
              </w:rPr>
            </w:pPr>
          </w:p>
        </w:tc>
        <w:tc>
          <w:tcPr>
            <w:tcW w:w="2410" w:type="dxa"/>
            <w:gridSpan w:val="4"/>
            <w:vAlign w:val="center"/>
          </w:tcPr>
          <w:p w14:paraId="0A9A2FF1" w14:textId="77777777" w:rsidR="00691530" w:rsidRPr="00B95F08" w:rsidRDefault="00691530" w:rsidP="00FB6109">
            <w:pPr>
              <w:spacing w:line="360" w:lineRule="auto"/>
              <w:jc w:val="center"/>
              <w:rPr>
                <w:rFonts w:ascii="仿宋" w:eastAsia="仿宋" w:hAnsi="仿宋"/>
                <w:szCs w:val="21"/>
              </w:rPr>
            </w:pPr>
          </w:p>
        </w:tc>
        <w:tc>
          <w:tcPr>
            <w:tcW w:w="2160" w:type="dxa"/>
            <w:gridSpan w:val="3"/>
            <w:vAlign w:val="center"/>
          </w:tcPr>
          <w:p w14:paraId="582DE380" w14:textId="77777777" w:rsidR="00691530" w:rsidRPr="00B95F08" w:rsidRDefault="00691530" w:rsidP="00FB6109">
            <w:pPr>
              <w:spacing w:line="360" w:lineRule="auto"/>
              <w:jc w:val="center"/>
              <w:rPr>
                <w:rFonts w:ascii="仿宋" w:eastAsia="仿宋" w:hAnsi="仿宋"/>
                <w:szCs w:val="21"/>
              </w:rPr>
            </w:pPr>
          </w:p>
        </w:tc>
        <w:tc>
          <w:tcPr>
            <w:tcW w:w="1495" w:type="dxa"/>
            <w:gridSpan w:val="3"/>
            <w:vAlign w:val="center"/>
          </w:tcPr>
          <w:p w14:paraId="737D931E" w14:textId="77777777" w:rsidR="00691530" w:rsidRPr="00B95F08" w:rsidRDefault="00691530" w:rsidP="00FB6109">
            <w:pPr>
              <w:spacing w:line="360" w:lineRule="auto"/>
              <w:jc w:val="center"/>
              <w:rPr>
                <w:rFonts w:ascii="仿宋" w:eastAsia="仿宋" w:hAnsi="仿宋"/>
                <w:szCs w:val="21"/>
              </w:rPr>
            </w:pPr>
          </w:p>
        </w:tc>
        <w:tc>
          <w:tcPr>
            <w:tcW w:w="1725" w:type="dxa"/>
            <w:vAlign w:val="center"/>
          </w:tcPr>
          <w:p w14:paraId="3381DC23" w14:textId="77777777" w:rsidR="00691530" w:rsidRPr="00B95F08" w:rsidRDefault="00691530" w:rsidP="00FB6109">
            <w:pPr>
              <w:spacing w:line="360" w:lineRule="auto"/>
              <w:jc w:val="center"/>
              <w:rPr>
                <w:rFonts w:ascii="仿宋" w:eastAsia="仿宋" w:hAnsi="仿宋"/>
                <w:szCs w:val="21"/>
              </w:rPr>
            </w:pPr>
          </w:p>
        </w:tc>
      </w:tr>
      <w:tr w:rsidR="00691530" w:rsidRPr="00B95F08" w14:paraId="7FC86182" w14:textId="77777777" w:rsidTr="00FB6109">
        <w:trPr>
          <w:cantSplit/>
          <w:trHeight w:val="406"/>
          <w:jc w:val="center"/>
        </w:trPr>
        <w:tc>
          <w:tcPr>
            <w:tcW w:w="495" w:type="dxa"/>
            <w:vMerge/>
            <w:vAlign w:val="center"/>
          </w:tcPr>
          <w:p w14:paraId="128A2593" w14:textId="77777777" w:rsidR="00691530" w:rsidRPr="00B95F08" w:rsidRDefault="00691530" w:rsidP="00FB6109">
            <w:pPr>
              <w:spacing w:line="360" w:lineRule="auto"/>
              <w:jc w:val="center"/>
              <w:rPr>
                <w:rFonts w:ascii="仿宋" w:eastAsia="仿宋" w:hAnsi="仿宋"/>
                <w:szCs w:val="21"/>
              </w:rPr>
            </w:pPr>
          </w:p>
        </w:tc>
        <w:tc>
          <w:tcPr>
            <w:tcW w:w="1343" w:type="dxa"/>
            <w:gridSpan w:val="2"/>
            <w:tcBorders>
              <w:bottom w:val="single" w:sz="4" w:space="0" w:color="auto"/>
            </w:tcBorders>
            <w:vAlign w:val="center"/>
          </w:tcPr>
          <w:p w14:paraId="58D032EC" w14:textId="77777777" w:rsidR="00691530" w:rsidRPr="00B95F08" w:rsidRDefault="00691530" w:rsidP="00FB6109">
            <w:pPr>
              <w:spacing w:line="360" w:lineRule="auto"/>
              <w:jc w:val="center"/>
              <w:rPr>
                <w:rFonts w:ascii="仿宋" w:eastAsia="仿宋" w:hAnsi="仿宋"/>
                <w:szCs w:val="21"/>
              </w:rPr>
            </w:pPr>
          </w:p>
        </w:tc>
        <w:tc>
          <w:tcPr>
            <w:tcW w:w="2410" w:type="dxa"/>
            <w:gridSpan w:val="4"/>
            <w:tcBorders>
              <w:bottom w:val="single" w:sz="4" w:space="0" w:color="auto"/>
            </w:tcBorders>
            <w:vAlign w:val="center"/>
          </w:tcPr>
          <w:p w14:paraId="463E5C41" w14:textId="77777777" w:rsidR="00691530" w:rsidRPr="00B95F08" w:rsidRDefault="00691530" w:rsidP="00FB6109">
            <w:pPr>
              <w:spacing w:line="360" w:lineRule="auto"/>
              <w:jc w:val="center"/>
              <w:rPr>
                <w:rFonts w:ascii="仿宋" w:eastAsia="仿宋" w:hAnsi="仿宋"/>
                <w:szCs w:val="21"/>
              </w:rPr>
            </w:pPr>
          </w:p>
        </w:tc>
        <w:tc>
          <w:tcPr>
            <w:tcW w:w="2160" w:type="dxa"/>
            <w:gridSpan w:val="3"/>
            <w:tcBorders>
              <w:bottom w:val="single" w:sz="4" w:space="0" w:color="auto"/>
            </w:tcBorders>
            <w:vAlign w:val="center"/>
          </w:tcPr>
          <w:p w14:paraId="6165FF41" w14:textId="77777777" w:rsidR="00691530" w:rsidRPr="00B95F08" w:rsidRDefault="00691530" w:rsidP="00FB6109">
            <w:pPr>
              <w:spacing w:line="360" w:lineRule="auto"/>
              <w:jc w:val="center"/>
              <w:rPr>
                <w:rFonts w:ascii="仿宋" w:eastAsia="仿宋" w:hAnsi="仿宋"/>
                <w:szCs w:val="21"/>
              </w:rPr>
            </w:pPr>
          </w:p>
        </w:tc>
        <w:tc>
          <w:tcPr>
            <w:tcW w:w="1495" w:type="dxa"/>
            <w:gridSpan w:val="3"/>
            <w:tcBorders>
              <w:bottom w:val="single" w:sz="4" w:space="0" w:color="auto"/>
            </w:tcBorders>
            <w:vAlign w:val="center"/>
          </w:tcPr>
          <w:p w14:paraId="20FE520F" w14:textId="77777777" w:rsidR="00691530" w:rsidRPr="00B95F08" w:rsidRDefault="00691530" w:rsidP="00FB6109">
            <w:pPr>
              <w:spacing w:line="360" w:lineRule="auto"/>
              <w:jc w:val="center"/>
              <w:rPr>
                <w:rFonts w:ascii="仿宋" w:eastAsia="仿宋" w:hAnsi="仿宋"/>
                <w:szCs w:val="21"/>
              </w:rPr>
            </w:pPr>
          </w:p>
        </w:tc>
        <w:tc>
          <w:tcPr>
            <w:tcW w:w="1725" w:type="dxa"/>
            <w:tcBorders>
              <w:bottom w:val="single" w:sz="4" w:space="0" w:color="auto"/>
            </w:tcBorders>
            <w:vAlign w:val="center"/>
          </w:tcPr>
          <w:p w14:paraId="579EBD13" w14:textId="77777777" w:rsidR="00691530" w:rsidRPr="00B95F08" w:rsidRDefault="00691530" w:rsidP="00FB6109">
            <w:pPr>
              <w:spacing w:line="360" w:lineRule="auto"/>
              <w:jc w:val="center"/>
              <w:rPr>
                <w:rFonts w:ascii="仿宋" w:eastAsia="仿宋" w:hAnsi="仿宋"/>
                <w:szCs w:val="21"/>
              </w:rPr>
            </w:pPr>
          </w:p>
        </w:tc>
      </w:tr>
      <w:tr w:rsidR="00691530" w:rsidRPr="00B95F08" w14:paraId="52CC9BFA" w14:textId="77777777" w:rsidTr="00FB6109">
        <w:trPr>
          <w:cantSplit/>
          <w:trHeight w:val="371"/>
          <w:jc w:val="center"/>
        </w:trPr>
        <w:tc>
          <w:tcPr>
            <w:tcW w:w="495" w:type="dxa"/>
            <w:vMerge/>
            <w:vAlign w:val="center"/>
          </w:tcPr>
          <w:p w14:paraId="4551AFBD" w14:textId="77777777" w:rsidR="00691530" w:rsidRPr="00B95F08" w:rsidRDefault="00691530" w:rsidP="00FB6109">
            <w:pPr>
              <w:spacing w:line="360" w:lineRule="auto"/>
              <w:jc w:val="center"/>
              <w:rPr>
                <w:rFonts w:ascii="仿宋" w:eastAsia="仿宋" w:hAnsi="仿宋"/>
                <w:szCs w:val="21"/>
              </w:rPr>
            </w:pPr>
          </w:p>
        </w:tc>
        <w:tc>
          <w:tcPr>
            <w:tcW w:w="1343" w:type="dxa"/>
            <w:gridSpan w:val="2"/>
            <w:tcBorders>
              <w:bottom w:val="single" w:sz="4" w:space="0" w:color="auto"/>
            </w:tcBorders>
            <w:vAlign w:val="center"/>
          </w:tcPr>
          <w:p w14:paraId="69CFB4B5" w14:textId="77777777" w:rsidR="00691530" w:rsidRPr="00B95F08" w:rsidRDefault="00691530" w:rsidP="00FB6109">
            <w:pPr>
              <w:spacing w:line="360" w:lineRule="auto"/>
              <w:jc w:val="center"/>
              <w:rPr>
                <w:rFonts w:ascii="仿宋" w:eastAsia="仿宋" w:hAnsi="仿宋"/>
                <w:szCs w:val="21"/>
              </w:rPr>
            </w:pPr>
          </w:p>
        </w:tc>
        <w:tc>
          <w:tcPr>
            <w:tcW w:w="2410" w:type="dxa"/>
            <w:gridSpan w:val="4"/>
            <w:tcBorders>
              <w:bottom w:val="single" w:sz="4" w:space="0" w:color="auto"/>
            </w:tcBorders>
            <w:vAlign w:val="center"/>
          </w:tcPr>
          <w:p w14:paraId="605475CB" w14:textId="77777777" w:rsidR="00691530" w:rsidRPr="00B95F08" w:rsidRDefault="00691530" w:rsidP="00FB6109">
            <w:pPr>
              <w:spacing w:line="360" w:lineRule="auto"/>
              <w:jc w:val="center"/>
              <w:rPr>
                <w:rFonts w:ascii="仿宋" w:eastAsia="仿宋" w:hAnsi="仿宋"/>
                <w:szCs w:val="21"/>
              </w:rPr>
            </w:pPr>
          </w:p>
        </w:tc>
        <w:tc>
          <w:tcPr>
            <w:tcW w:w="2160" w:type="dxa"/>
            <w:gridSpan w:val="3"/>
            <w:tcBorders>
              <w:bottom w:val="single" w:sz="4" w:space="0" w:color="auto"/>
            </w:tcBorders>
            <w:vAlign w:val="center"/>
          </w:tcPr>
          <w:p w14:paraId="2337D81F" w14:textId="77777777" w:rsidR="00691530" w:rsidRPr="00B95F08" w:rsidRDefault="00691530" w:rsidP="00FB6109">
            <w:pPr>
              <w:spacing w:line="360" w:lineRule="auto"/>
              <w:jc w:val="center"/>
              <w:rPr>
                <w:rFonts w:ascii="仿宋" w:eastAsia="仿宋" w:hAnsi="仿宋"/>
                <w:szCs w:val="21"/>
              </w:rPr>
            </w:pPr>
          </w:p>
        </w:tc>
        <w:tc>
          <w:tcPr>
            <w:tcW w:w="1495" w:type="dxa"/>
            <w:gridSpan w:val="3"/>
            <w:tcBorders>
              <w:bottom w:val="single" w:sz="4" w:space="0" w:color="auto"/>
            </w:tcBorders>
            <w:vAlign w:val="center"/>
          </w:tcPr>
          <w:p w14:paraId="306ADBE7" w14:textId="77777777" w:rsidR="00691530" w:rsidRPr="00B95F08" w:rsidRDefault="00691530" w:rsidP="00FB6109">
            <w:pPr>
              <w:spacing w:line="360" w:lineRule="auto"/>
              <w:jc w:val="center"/>
              <w:rPr>
                <w:rFonts w:ascii="仿宋" w:eastAsia="仿宋" w:hAnsi="仿宋"/>
                <w:szCs w:val="21"/>
              </w:rPr>
            </w:pPr>
          </w:p>
        </w:tc>
        <w:tc>
          <w:tcPr>
            <w:tcW w:w="1725" w:type="dxa"/>
            <w:tcBorders>
              <w:bottom w:val="single" w:sz="4" w:space="0" w:color="auto"/>
            </w:tcBorders>
            <w:vAlign w:val="center"/>
          </w:tcPr>
          <w:p w14:paraId="0E830111" w14:textId="77777777" w:rsidR="00691530" w:rsidRPr="00B95F08" w:rsidRDefault="00691530" w:rsidP="00FB6109">
            <w:pPr>
              <w:spacing w:line="360" w:lineRule="auto"/>
              <w:jc w:val="center"/>
              <w:rPr>
                <w:rFonts w:ascii="仿宋" w:eastAsia="仿宋" w:hAnsi="仿宋"/>
                <w:szCs w:val="21"/>
              </w:rPr>
            </w:pPr>
          </w:p>
        </w:tc>
      </w:tr>
      <w:tr w:rsidR="00691530" w:rsidRPr="00B95F08" w14:paraId="38037BCC" w14:textId="77777777" w:rsidTr="00FB6109">
        <w:trPr>
          <w:cantSplit/>
          <w:trHeight w:val="371"/>
          <w:jc w:val="center"/>
        </w:trPr>
        <w:tc>
          <w:tcPr>
            <w:tcW w:w="495" w:type="dxa"/>
            <w:vMerge/>
            <w:vAlign w:val="center"/>
          </w:tcPr>
          <w:p w14:paraId="0E88A582" w14:textId="77777777" w:rsidR="00691530" w:rsidRPr="00B95F08" w:rsidRDefault="00691530" w:rsidP="00FB6109">
            <w:pPr>
              <w:spacing w:line="360" w:lineRule="auto"/>
              <w:jc w:val="center"/>
              <w:rPr>
                <w:rFonts w:ascii="仿宋" w:eastAsia="仿宋" w:hAnsi="仿宋"/>
                <w:szCs w:val="21"/>
              </w:rPr>
            </w:pPr>
          </w:p>
        </w:tc>
        <w:tc>
          <w:tcPr>
            <w:tcW w:w="1343" w:type="dxa"/>
            <w:gridSpan w:val="2"/>
            <w:tcBorders>
              <w:bottom w:val="single" w:sz="4" w:space="0" w:color="auto"/>
            </w:tcBorders>
            <w:vAlign w:val="center"/>
          </w:tcPr>
          <w:p w14:paraId="2B421DFB" w14:textId="77777777" w:rsidR="00691530" w:rsidRPr="00B95F08" w:rsidRDefault="00691530" w:rsidP="00FB6109">
            <w:pPr>
              <w:spacing w:line="360" w:lineRule="auto"/>
              <w:jc w:val="center"/>
              <w:rPr>
                <w:rFonts w:ascii="仿宋" w:eastAsia="仿宋" w:hAnsi="仿宋"/>
                <w:szCs w:val="21"/>
              </w:rPr>
            </w:pPr>
          </w:p>
        </w:tc>
        <w:tc>
          <w:tcPr>
            <w:tcW w:w="2410" w:type="dxa"/>
            <w:gridSpan w:val="4"/>
            <w:tcBorders>
              <w:bottom w:val="single" w:sz="4" w:space="0" w:color="auto"/>
            </w:tcBorders>
            <w:vAlign w:val="center"/>
          </w:tcPr>
          <w:p w14:paraId="2284F10A" w14:textId="77777777" w:rsidR="00691530" w:rsidRPr="00B95F08" w:rsidRDefault="00691530" w:rsidP="00FB6109">
            <w:pPr>
              <w:spacing w:line="360" w:lineRule="auto"/>
              <w:jc w:val="center"/>
              <w:rPr>
                <w:rFonts w:ascii="仿宋" w:eastAsia="仿宋" w:hAnsi="仿宋"/>
                <w:szCs w:val="21"/>
              </w:rPr>
            </w:pPr>
          </w:p>
        </w:tc>
        <w:tc>
          <w:tcPr>
            <w:tcW w:w="2160" w:type="dxa"/>
            <w:gridSpan w:val="3"/>
            <w:tcBorders>
              <w:bottom w:val="single" w:sz="4" w:space="0" w:color="auto"/>
            </w:tcBorders>
            <w:vAlign w:val="center"/>
          </w:tcPr>
          <w:p w14:paraId="611FD1B7" w14:textId="77777777" w:rsidR="00691530" w:rsidRPr="00B95F08" w:rsidRDefault="00691530" w:rsidP="00FB6109">
            <w:pPr>
              <w:spacing w:line="360" w:lineRule="auto"/>
              <w:jc w:val="center"/>
              <w:rPr>
                <w:rFonts w:ascii="仿宋" w:eastAsia="仿宋" w:hAnsi="仿宋"/>
                <w:szCs w:val="21"/>
              </w:rPr>
            </w:pPr>
          </w:p>
        </w:tc>
        <w:tc>
          <w:tcPr>
            <w:tcW w:w="1495" w:type="dxa"/>
            <w:gridSpan w:val="3"/>
            <w:tcBorders>
              <w:bottom w:val="single" w:sz="4" w:space="0" w:color="auto"/>
            </w:tcBorders>
            <w:vAlign w:val="center"/>
          </w:tcPr>
          <w:p w14:paraId="1CBD4574" w14:textId="77777777" w:rsidR="00691530" w:rsidRPr="00B95F08" w:rsidRDefault="00691530" w:rsidP="00FB6109">
            <w:pPr>
              <w:spacing w:line="360" w:lineRule="auto"/>
              <w:jc w:val="center"/>
              <w:rPr>
                <w:rFonts w:ascii="仿宋" w:eastAsia="仿宋" w:hAnsi="仿宋"/>
                <w:szCs w:val="21"/>
              </w:rPr>
            </w:pPr>
          </w:p>
        </w:tc>
        <w:tc>
          <w:tcPr>
            <w:tcW w:w="1725" w:type="dxa"/>
            <w:tcBorders>
              <w:bottom w:val="single" w:sz="4" w:space="0" w:color="auto"/>
            </w:tcBorders>
            <w:vAlign w:val="center"/>
          </w:tcPr>
          <w:p w14:paraId="241E432B" w14:textId="77777777" w:rsidR="00691530" w:rsidRPr="00B95F08" w:rsidRDefault="00691530" w:rsidP="00FB6109">
            <w:pPr>
              <w:spacing w:line="360" w:lineRule="auto"/>
              <w:jc w:val="center"/>
              <w:rPr>
                <w:rFonts w:ascii="仿宋" w:eastAsia="仿宋" w:hAnsi="仿宋"/>
                <w:szCs w:val="21"/>
              </w:rPr>
            </w:pPr>
          </w:p>
        </w:tc>
      </w:tr>
      <w:tr w:rsidR="00691530" w:rsidRPr="00B95F08" w14:paraId="4663926A" w14:textId="77777777" w:rsidTr="00FB6109">
        <w:trPr>
          <w:cantSplit/>
          <w:trHeight w:val="480"/>
          <w:jc w:val="center"/>
        </w:trPr>
        <w:tc>
          <w:tcPr>
            <w:tcW w:w="495" w:type="dxa"/>
            <w:vMerge w:val="restart"/>
            <w:vAlign w:val="center"/>
          </w:tcPr>
          <w:p w14:paraId="78B11D45"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工作经历</w:t>
            </w:r>
          </w:p>
        </w:tc>
        <w:tc>
          <w:tcPr>
            <w:tcW w:w="1343" w:type="dxa"/>
            <w:gridSpan w:val="2"/>
            <w:tcBorders>
              <w:top w:val="single" w:sz="4" w:space="0" w:color="auto"/>
            </w:tcBorders>
            <w:vAlign w:val="center"/>
          </w:tcPr>
          <w:p w14:paraId="3DBCC9F1"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起止时间</w:t>
            </w:r>
          </w:p>
        </w:tc>
        <w:tc>
          <w:tcPr>
            <w:tcW w:w="2410" w:type="dxa"/>
            <w:gridSpan w:val="4"/>
            <w:tcBorders>
              <w:top w:val="single" w:sz="4" w:space="0" w:color="auto"/>
            </w:tcBorders>
            <w:vAlign w:val="center"/>
          </w:tcPr>
          <w:p w14:paraId="0E9BEF5B"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工作单位</w:t>
            </w:r>
          </w:p>
        </w:tc>
        <w:tc>
          <w:tcPr>
            <w:tcW w:w="5380" w:type="dxa"/>
            <w:gridSpan w:val="7"/>
            <w:tcBorders>
              <w:top w:val="single" w:sz="4" w:space="0" w:color="auto"/>
            </w:tcBorders>
            <w:vAlign w:val="center"/>
          </w:tcPr>
          <w:p w14:paraId="0F3A3082"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专业技术职称、职务</w:t>
            </w:r>
          </w:p>
        </w:tc>
      </w:tr>
      <w:tr w:rsidR="00691530" w:rsidRPr="00B95F08" w14:paraId="4F407EC0" w14:textId="77777777" w:rsidTr="00FB6109">
        <w:trPr>
          <w:cantSplit/>
          <w:trHeight w:val="480"/>
          <w:jc w:val="center"/>
        </w:trPr>
        <w:tc>
          <w:tcPr>
            <w:tcW w:w="495" w:type="dxa"/>
            <w:vMerge/>
            <w:vAlign w:val="center"/>
          </w:tcPr>
          <w:p w14:paraId="74F4C645" w14:textId="77777777" w:rsidR="00691530" w:rsidRPr="00B95F08" w:rsidRDefault="00691530" w:rsidP="00FB6109">
            <w:pPr>
              <w:spacing w:line="360" w:lineRule="auto"/>
              <w:jc w:val="center"/>
              <w:rPr>
                <w:rFonts w:ascii="仿宋" w:eastAsia="仿宋" w:hAnsi="仿宋"/>
                <w:szCs w:val="21"/>
              </w:rPr>
            </w:pPr>
          </w:p>
        </w:tc>
        <w:tc>
          <w:tcPr>
            <w:tcW w:w="1343" w:type="dxa"/>
            <w:gridSpan w:val="2"/>
            <w:vAlign w:val="center"/>
          </w:tcPr>
          <w:p w14:paraId="6D673621" w14:textId="77777777" w:rsidR="00691530" w:rsidRPr="00B95F08" w:rsidRDefault="00691530" w:rsidP="00FB6109">
            <w:pPr>
              <w:spacing w:line="360" w:lineRule="auto"/>
              <w:jc w:val="center"/>
              <w:rPr>
                <w:rFonts w:ascii="仿宋" w:eastAsia="仿宋" w:hAnsi="仿宋"/>
                <w:szCs w:val="21"/>
              </w:rPr>
            </w:pPr>
          </w:p>
        </w:tc>
        <w:tc>
          <w:tcPr>
            <w:tcW w:w="2410" w:type="dxa"/>
            <w:gridSpan w:val="4"/>
            <w:vAlign w:val="center"/>
          </w:tcPr>
          <w:p w14:paraId="2B9493F0" w14:textId="77777777" w:rsidR="00691530" w:rsidRPr="00B95F08" w:rsidRDefault="00691530" w:rsidP="00FB6109">
            <w:pPr>
              <w:spacing w:line="360" w:lineRule="auto"/>
              <w:jc w:val="center"/>
              <w:rPr>
                <w:rFonts w:ascii="仿宋" w:eastAsia="仿宋" w:hAnsi="仿宋"/>
                <w:szCs w:val="21"/>
              </w:rPr>
            </w:pPr>
          </w:p>
        </w:tc>
        <w:tc>
          <w:tcPr>
            <w:tcW w:w="5380" w:type="dxa"/>
            <w:gridSpan w:val="7"/>
            <w:vAlign w:val="center"/>
          </w:tcPr>
          <w:p w14:paraId="7DFC3314" w14:textId="77777777" w:rsidR="00691530" w:rsidRPr="00B95F08" w:rsidRDefault="00691530" w:rsidP="00FB6109">
            <w:pPr>
              <w:spacing w:line="360" w:lineRule="auto"/>
              <w:jc w:val="center"/>
              <w:rPr>
                <w:rFonts w:ascii="仿宋" w:eastAsia="仿宋" w:hAnsi="仿宋"/>
                <w:szCs w:val="21"/>
              </w:rPr>
            </w:pPr>
          </w:p>
        </w:tc>
      </w:tr>
      <w:tr w:rsidR="00691530" w:rsidRPr="00B95F08" w14:paraId="37D35A76" w14:textId="77777777" w:rsidTr="00FB6109">
        <w:trPr>
          <w:cantSplit/>
          <w:trHeight w:val="480"/>
          <w:jc w:val="center"/>
        </w:trPr>
        <w:tc>
          <w:tcPr>
            <w:tcW w:w="495" w:type="dxa"/>
            <w:vMerge/>
            <w:vAlign w:val="center"/>
          </w:tcPr>
          <w:p w14:paraId="784B6895" w14:textId="77777777" w:rsidR="00691530" w:rsidRPr="00B95F08" w:rsidRDefault="00691530" w:rsidP="00FB6109">
            <w:pPr>
              <w:spacing w:line="360" w:lineRule="auto"/>
              <w:jc w:val="center"/>
              <w:rPr>
                <w:rFonts w:ascii="仿宋" w:eastAsia="仿宋" w:hAnsi="仿宋"/>
                <w:szCs w:val="21"/>
              </w:rPr>
            </w:pPr>
          </w:p>
        </w:tc>
        <w:tc>
          <w:tcPr>
            <w:tcW w:w="1343" w:type="dxa"/>
            <w:gridSpan w:val="2"/>
            <w:vAlign w:val="center"/>
          </w:tcPr>
          <w:p w14:paraId="7FF81E5A" w14:textId="77777777" w:rsidR="00691530" w:rsidRPr="00B95F08" w:rsidRDefault="00691530" w:rsidP="00FB6109">
            <w:pPr>
              <w:spacing w:line="360" w:lineRule="auto"/>
              <w:jc w:val="center"/>
              <w:rPr>
                <w:rFonts w:ascii="仿宋" w:eastAsia="仿宋" w:hAnsi="仿宋"/>
                <w:szCs w:val="21"/>
              </w:rPr>
            </w:pPr>
          </w:p>
        </w:tc>
        <w:tc>
          <w:tcPr>
            <w:tcW w:w="2410" w:type="dxa"/>
            <w:gridSpan w:val="4"/>
            <w:vAlign w:val="center"/>
          </w:tcPr>
          <w:p w14:paraId="6CB15735" w14:textId="77777777" w:rsidR="00691530" w:rsidRPr="00B95F08" w:rsidRDefault="00691530" w:rsidP="00FB6109">
            <w:pPr>
              <w:spacing w:line="360" w:lineRule="auto"/>
              <w:jc w:val="center"/>
              <w:rPr>
                <w:rFonts w:ascii="仿宋" w:eastAsia="仿宋" w:hAnsi="仿宋"/>
                <w:szCs w:val="21"/>
              </w:rPr>
            </w:pPr>
          </w:p>
        </w:tc>
        <w:tc>
          <w:tcPr>
            <w:tcW w:w="5380" w:type="dxa"/>
            <w:gridSpan w:val="7"/>
            <w:vAlign w:val="center"/>
          </w:tcPr>
          <w:p w14:paraId="6A6B7779" w14:textId="77777777" w:rsidR="00691530" w:rsidRPr="00B95F08" w:rsidRDefault="00691530" w:rsidP="00FB6109">
            <w:pPr>
              <w:spacing w:line="360" w:lineRule="auto"/>
              <w:jc w:val="center"/>
              <w:rPr>
                <w:rFonts w:ascii="仿宋" w:eastAsia="仿宋" w:hAnsi="仿宋"/>
                <w:szCs w:val="21"/>
              </w:rPr>
            </w:pPr>
          </w:p>
        </w:tc>
      </w:tr>
      <w:tr w:rsidR="00691530" w:rsidRPr="00B95F08" w14:paraId="50EFFE55" w14:textId="77777777" w:rsidTr="00FB6109">
        <w:trPr>
          <w:cantSplit/>
          <w:trHeight w:val="480"/>
          <w:jc w:val="center"/>
        </w:trPr>
        <w:tc>
          <w:tcPr>
            <w:tcW w:w="495" w:type="dxa"/>
            <w:vMerge/>
            <w:vAlign w:val="center"/>
          </w:tcPr>
          <w:p w14:paraId="42424439" w14:textId="77777777" w:rsidR="00691530" w:rsidRPr="00B95F08" w:rsidRDefault="00691530" w:rsidP="00FB6109">
            <w:pPr>
              <w:spacing w:line="360" w:lineRule="auto"/>
              <w:jc w:val="center"/>
              <w:rPr>
                <w:rFonts w:ascii="仿宋" w:eastAsia="仿宋" w:hAnsi="仿宋"/>
                <w:szCs w:val="21"/>
              </w:rPr>
            </w:pPr>
          </w:p>
        </w:tc>
        <w:tc>
          <w:tcPr>
            <w:tcW w:w="1343" w:type="dxa"/>
            <w:gridSpan w:val="2"/>
            <w:vAlign w:val="center"/>
          </w:tcPr>
          <w:p w14:paraId="03401301" w14:textId="77777777" w:rsidR="00691530" w:rsidRPr="00B95F08" w:rsidRDefault="00691530" w:rsidP="00FB6109">
            <w:pPr>
              <w:spacing w:line="360" w:lineRule="auto"/>
              <w:jc w:val="center"/>
              <w:rPr>
                <w:rFonts w:ascii="仿宋" w:eastAsia="仿宋" w:hAnsi="仿宋"/>
                <w:szCs w:val="21"/>
              </w:rPr>
            </w:pPr>
          </w:p>
        </w:tc>
        <w:tc>
          <w:tcPr>
            <w:tcW w:w="2410" w:type="dxa"/>
            <w:gridSpan w:val="4"/>
            <w:vAlign w:val="center"/>
          </w:tcPr>
          <w:p w14:paraId="4C25CE1A" w14:textId="77777777" w:rsidR="00691530" w:rsidRPr="00B95F08" w:rsidRDefault="00691530" w:rsidP="00FB6109">
            <w:pPr>
              <w:spacing w:line="360" w:lineRule="auto"/>
              <w:jc w:val="center"/>
              <w:rPr>
                <w:rFonts w:ascii="仿宋" w:eastAsia="仿宋" w:hAnsi="仿宋"/>
                <w:szCs w:val="21"/>
              </w:rPr>
            </w:pPr>
          </w:p>
        </w:tc>
        <w:tc>
          <w:tcPr>
            <w:tcW w:w="5380" w:type="dxa"/>
            <w:gridSpan w:val="7"/>
            <w:vAlign w:val="center"/>
          </w:tcPr>
          <w:p w14:paraId="616092E3" w14:textId="77777777" w:rsidR="00691530" w:rsidRPr="00B95F08" w:rsidRDefault="00691530" w:rsidP="00FB6109">
            <w:pPr>
              <w:spacing w:line="360" w:lineRule="auto"/>
              <w:jc w:val="center"/>
              <w:rPr>
                <w:rFonts w:ascii="仿宋" w:eastAsia="仿宋" w:hAnsi="仿宋"/>
                <w:szCs w:val="21"/>
              </w:rPr>
            </w:pPr>
          </w:p>
        </w:tc>
      </w:tr>
      <w:tr w:rsidR="00691530" w:rsidRPr="00B95F08" w14:paraId="4247D0BD" w14:textId="77777777" w:rsidTr="00FB6109">
        <w:trPr>
          <w:cantSplit/>
          <w:trHeight w:val="913"/>
          <w:jc w:val="center"/>
        </w:trPr>
        <w:tc>
          <w:tcPr>
            <w:tcW w:w="1838" w:type="dxa"/>
            <w:gridSpan w:val="3"/>
            <w:vAlign w:val="center"/>
          </w:tcPr>
          <w:p w14:paraId="21FCE3FD"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奖惩情况</w:t>
            </w:r>
          </w:p>
        </w:tc>
        <w:tc>
          <w:tcPr>
            <w:tcW w:w="7790" w:type="dxa"/>
            <w:gridSpan w:val="11"/>
            <w:tcBorders>
              <w:bottom w:val="single" w:sz="4" w:space="0" w:color="auto"/>
            </w:tcBorders>
            <w:vAlign w:val="center"/>
          </w:tcPr>
          <w:p w14:paraId="7DC323F8" w14:textId="77777777" w:rsidR="00691530" w:rsidRPr="00B95F08" w:rsidRDefault="00691530" w:rsidP="00FB6109">
            <w:pPr>
              <w:spacing w:line="360" w:lineRule="auto"/>
              <w:jc w:val="center"/>
              <w:rPr>
                <w:rFonts w:ascii="仿宋" w:eastAsia="仿宋" w:hAnsi="仿宋"/>
                <w:szCs w:val="21"/>
              </w:rPr>
            </w:pPr>
          </w:p>
        </w:tc>
      </w:tr>
      <w:tr w:rsidR="00691530" w:rsidRPr="00B95F08" w14:paraId="0EE7990F" w14:textId="77777777" w:rsidTr="00FB6109">
        <w:trPr>
          <w:cantSplit/>
          <w:trHeight w:val="1621"/>
          <w:jc w:val="center"/>
        </w:trPr>
        <w:tc>
          <w:tcPr>
            <w:tcW w:w="1838" w:type="dxa"/>
            <w:gridSpan w:val="3"/>
            <w:vAlign w:val="center"/>
          </w:tcPr>
          <w:p w14:paraId="581FAF03"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在校期间担任的社会工作</w:t>
            </w:r>
          </w:p>
        </w:tc>
        <w:tc>
          <w:tcPr>
            <w:tcW w:w="7790" w:type="dxa"/>
            <w:gridSpan w:val="11"/>
            <w:tcBorders>
              <w:bottom w:val="single" w:sz="4" w:space="0" w:color="auto"/>
            </w:tcBorders>
            <w:vAlign w:val="center"/>
          </w:tcPr>
          <w:p w14:paraId="5289E373" w14:textId="77777777" w:rsidR="00691530" w:rsidRPr="00627A9F" w:rsidRDefault="00691530" w:rsidP="00FB6109">
            <w:pPr>
              <w:spacing w:line="360" w:lineRule="auto"/>
              <w:jc w:val="center"/>
              <w:rPr>
                <w:rFonts w:ascii="仿宋" w:eastAsia="仿宋" w:hAnsi="仿宋"/>
                <w:szCs w:val="21"/>
              </w:rPr>
            </w:pPr>
          </w:p>
        </w:tc>
      </w:tr>
      <w:tr w:rsidR="00691530" w:rsidRPr="00B95F08" w14:paraId="7DFD44C6" w14:textId="77777777" w:rsidTr="00FB6109">
        <w:trPr>
          <w:cantSplit/>
          <w:trHeight w:val="763"/>
          <w:jc w:val="center"/>
        </w:trPr>
        <w:tc>
          <w:tcPr>
            <w:tcW w:w="9628" w:type="dxa"/>
            <w:gridSpan w:val="14"/>
            <w:vAlign w:val="center"/>
          </w:tcPr>
          <w:p w14:paraId="65E7859A" w14:textId="77777777" w:rsidR="00691530" w:rsidRPr="00B95F08" w:rsidRDefault="00691530" w:rsidP="00FB6109">
            <w:pPr>
              <w:spacing w:line="360" w:lineRule="auto"/>
              <w:rPr>
                <w:rFonts w:ascii="仿宋" w:eastAsia="仿宋" w:hAnsi="仿宋"/>
                <w:szCs w:val="21"/>
              </w:rPr>
            </w:pPr>
            <w:r w:rsidRPr="00B95F08">
              <w:rPr>
                <w:rFonts w:ascii="仿宋" w:eastAsia="仿宋" w:hAnsi="仿宋" w:hint="eastAsia"/>
                <w:szCs w:val="21"/>
              </w:rPr>
              <w:lastRenderedPageBreak/>
              <w:t>二、应聘申请</w:t>
            </w:r>
          </w:p>
        </w:tc>
      </w:tr>
      <w:tr w:rsidR="00691530" w:rsidRPr="00B95F08" w14:paraId="58B64D90" w14:textId="77777777" w:rsidTr="00FB6109">
        <w:trPr>
          <w:cantSplit/>
          <w:trHeight w:val="1978"/>
          <w:jc w:val="center"/>
        </w:trPr>
        <w:tc>
          <w:tcPr>
            <w:tcW w:w="1838" w:type="dxa"/>
            <w:gridSpan w:val="3"/>
            <w:vAlign w:val="center"/>
          </w:tcPr>
          <w:p w14:paraId="78446C58"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应聘申请及对未来工作设想和预期目标</w:t>
            </w:r>
          </w:p>
        </w:tc>
        <w:tc>
          <w:tcPr>
            <w:tcW w:w="7790" w:type="dxa"/>
            <w:gridSpan w:val="11"/>
          </w:tcPr>
          <w:p w14:paraId="73FD5517" w14:textId="77777777" w:rsidR="00691530" w:rsidRPr="00B95F08" w:rsidRDefault="00691530" w:rsidP="00FB6109">
            <w:pPr>
              <w:spacing w:line="360" w:lineRule="auto"/>
              <w:rPr>
                <w:rFonts w:ascii="仿宋" w:eastAsia="仿宋" w:hAnsi="仿宋"/>
                <w:szCs w:val="21"/>
              </w:rPr>
            </w:pPr>
          </w:p>
        </w:tc>
      </w:tr>
      <w:tr w:rsidR="00691530" w:rsidRPr="00B95F08" w14:paraId="7B361220" w14:textId="77777777" w:rsidTr="00FB6109">
        <w:trPr>
          <w:cantSplit/>
          <w:trHeight w:val="1964"/>
          <w:jc w:val="center"/>
        </w:trPr>
        <w:tc>
          <w:tcPr>
            <w:tcW w:w="1838" w:type="dxa"/>
            <w:gridSpan w:val="3"/>
            <w:vAlign w:val="center"/>
          </w:tcPr>
          <w:p w14:paraId="64CA710A"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自我</w:t>
            </w:r>
          </w:p>
          <w:p w14:paraId="455F83C5"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评价</w:t>
            </w:r>
          </w:p>
        </w:tc>
        <w:tc>
          <w:tcPr>
            <w:tcW w:w="7790" w:type="dxa"/>
            <w:gridSpan w:val="11"/>
          </w:tcPr>
          <w:p w14:paraId="7C4EEF0F" w14:textId="77777777" w:rsidR="00691530" w:rsidRPr="00B95F08" w:rsidRDefault="00691530" w:rsidP="00FB6109">
            <w:pPr>
              <w:spacing w:line="360" w:lineRule="auto"/>
              <w:rPr>
                <w:rFonts w:ascii="仿宋" w:eastAsia="仿宋" w:hAnsi="仿宋"/>
                <w:szCs w:val="21"/>
              </w:rPr>
            </w:pPr>
          </w:p>
        </w:tc>
      </w:tr>
      <w:tr w:rsidR="00691530" w:rsidRPr="00B95F08" w14:paraId="093B4059" w14:textId="77777777" w:rsidTr="00FB6109">
        <w:trPr>
          <w:cantSplit/>
          <w:trHeight w:val="2317"/>
          <w:jc w:val="center"/>
        </w:trPr>
        <w:tc>
          <w:tcPr>
            <w:tcW w:w="1838" w:type="dxa"/>
            <w:gridSpan w:val="3"/>
            <w:vAlign w:val="center"/>
          </w:tcPr>
          <w:p w14:paraId="6462433E"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家庭主要成员及主要社会</w:t>
            </w:r>
          </w:p>
          <w:p w14:paraId="28BA97D6"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关系</w:t>
            </w:r>
          </w:p>
        </w:tc>
        <w:tc>
          <w:tcPr>
            <w:tcW w:w="7790" w:type="dxa"/>
            <w:gridSpan w:val="11"/>
          </w:tcPr>
          <w:p w14:paraId="195FBF51" w14:textId="77777777" w:rsidR="00691530" w:rsidRPr="00B95F08" w:rsidRDefault="00691530" w:rsidP="00FB6109">
            <w:pPr>
              <w:spacing w:line="360" w:lineRule="auto"/>
              <w:ind w:firstLineChars="450" w:firstLine="945"/>
              <w:rPr>
                <w:rFonts w:ascii="仿宋" w:eastAsia="仿宋" w:hAnsi="仿宋"/>
                <w:szCs w:val="21"/>
              </w:rPr>
            </w:pPr>
            <w:r w:rsidRPr="00B95F08">
              <w:rPr>
                <w:rFonts w:ascii="仿宋" w:eastAsia="仿宋" w:hAnsi="仿宋" w:hint="eastAsia"/>
                <w:szCs w:val="21"/>
              </w:rPr>
              <w:t>姓名        称谓        年龄         工作单位、职务</w:t>
            </w:r>
          </w:p>
        </w:tc>
      </w:tr>
      <w:tr w:rsidR="00691530" w:rsidRPr="00B95F08" w14:paraId="7299C68C" w14:textId="77777777" w:rsidTr="00FB6109">
        <w:trPr>
          <w:cantSplit/>
          <w:trHeight w:val="1204"/>
          <w:jc w:val="center"/>
        </w:trPr>
        <w:tc>
          <w:tcPr>
            <w:tcW w:w="1838" w:type="dxa"/>
            <w:gridSpan w:val="3"/>
            <w:vAlign w:val="center"/>
          </w:tcPr>
          <w:p w14:paraId="41205978"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其他需要说明的情况</w:t>
            </w:r>
          </w:p>
        </w:tc>
        <w:tc>
          <w:tcPr>
            <w:tcW w:w="7790" w:type="dxa"/>
            <w:gridSpan w:val="11"/>
          </w:tcPr>
          <w:p w14:paraId="111520D8" w14:textId="77777777" w:rsidR="00691530" w:rsidRPr="00B95F08" w:rsidRDefault="00691530" w:rsidP="00FB6109">
            <w:pPr>
              <w:spacing w:line="360" w:lineRule="auto"/>
              <w:rPr>
                <w:rFonts w:ascii="仿宋" w:eastAsia="仿宋" w:hAnsi="仿宋"/>
                <w:szCs w:val="21"/>
              </w:rPr>
            </w:pPr>
          </w:p>
        </w:tc>
      </w:tr>
      <w:tr w:rsidR="00691530" w:rsidRPr="00B95F08" w14:paraId="33A5CCF6" w14:textId="77777777" w:rsidTr="00FB6109">
        <w:trPr>
          <w:cantSplit/>
          <w:trHeight w:val="860"/>
          <w:jc w:val="center"/>
        </w:trPr>
        <w:tc>
          <w:tcPr>
            <w:tcW w:w="3888" w:type="dxa"/>
            <w:gridSpan w:val="6"/>
            <w:vAlign w:val="center"/>
          </w:tcPr>
          <w:p w14:paraId="1062DF06" w14:textId="77777777" w:rsidR="00691530" w:rsidRPr="00B95F08" w:rsidRDefault="00691530" w:rsidP="00FB6109">
            <w:pPr>
              <w:spacing w:line="360" w:lineRule="auto"/>
              <w:jc w:val="center"/>
              <w:rPr>
                <w:rFonts w:ascii="仿宋" w:eastAsia="仿宋" w:hAnsi="仿宋"/>
                <w:szCs w:val="21"/>
              </w:rPr>
            </w:pPr>
            <w:r w:rsidRPr="00B95F08">
              <w:rPr>
                <w:rFonts w:ascii="仿宋" w:eastAsia="仿宋" w:hAnsi="仿宋" w:hint="eastAsia"/>
                <w:szCs w:val="21"/>
              </w:rPr>
              <w:t>与本校教职工有何亲属关系请说明</w:t>
            </w:r>
          </w:p>
        </w:tc>
        <w:tc>
          <w:tcPr>
            <w:tcW w:w="5740" w:type="dxa"/>
            <w:gridSpan w:val="8"/>
          </w:tcPr>
          <w:p w14:paraId="3C12ADE4" w14:textId="77777777" w:rsidR="00691530" w:rsidRPr="00B95F08" w:rsidRDefault="00691530" w:rsidP="00FB6109">
            <w:pPr>
              <w:spacing w:line="360" w:lineRule="auto"/>
              <w:rPr>
                <w:rFonts w:ascii="仿宋" w:eastAsia="仿宋" w:hAnsi="仿宋"/>
                <w:szCs w:val="21"/>
              </w:rPr>
            </w:pPr>
          </w:p>
        </w:tc>
      </w:tr>
      <w:tr w:rsidR="00691530" w:rsidRPr="00B95F08" w14:paraId="5D6662F6" w14:textId="77777777" w:rsidTr="00FB6109">
        <w:trPr>
          <w:cantSplit/>
          <w:trHeight w:val="2829"/>
          <w:jc w:val="center"/>
        </w:trPr>
        <w:tc>
          <w:tcPr>
            <w:tcW w:w="9628" w:type="dxa"/>
            <w:gridSpan w:val="14"/>
          </w:tcPr>
          <w:p w14:paraId="7AB4B7A1" w14:textId="77777777" w:rsidR="00691530" w:rsidRPr="00B95F08" w:rsidRDefault="00691530" w:rsidP="00FB6109">
            <w:pPr>
              <w:spacing w:line="360" w:lineRule="auto"/>
              <w:ind w:firstLineChars="200" w:firstLine="420"/>
              <w:rPr>
                <w:rFonts w:ascii="仿宋" w:eastAsia="仿宋" w:hAnsi="仿宋" w:cs="Arial"/>
                <w:szCs w:val="21"/>
              </w:rPr>
            </w:pPr>
            <w:r w:rsidRPr="00B95F08">
              <w:rPr>
                <w:rFonts w:ascii="仿宋" w:eastAsia="仿宋" w:hAnsi="仿宋" w:cs="Arial" w:hint="eastAsia"/>
                <w:szCs w:val="21"/>
              </w:rPr>
              <w:t>本人郑重承诺,所填资料真实。</w:t>
            </w:r>
          </w:p>
          <w:p w14:paraId="01F59986" w14:textId="77777777" w:rsidR="00691530" w:rsidRDefault="00691530" w:rsidP="00FB6109">
            <w:pPr>
              <w:spacing w:line="360" w:lineRule="auto"/>
              <w:ind w:firstLineChars="200" w:firstLine="420"/>
              <w:rPr>
                <w:rFonts w:ascii="仿宋" w:eastAsia="仿宋" w:hAnsi="仿宋" w:cs="Arial"/>
                <w:szCs w:val="21"/>
              </w:rPr>
            </w:pPr>
          </w:p>
          <w:p w14:paraId="460F4ADF" w14:textId="77777777" w:rsidR="00691530" w:rsidRPr="00943D7D" w:rsidRDefault="00691530" w:rsidP="00FB6109">
            <w:pPr>
              <w:spacing w:line="360" w:lineRule="auto"/>
              <w:ind w:firstLineChars="200" w:firstLine="420"/>
              <w:rPr>
                <w:rFonts w:ascii="仿宋" w:eastAsia="仿宋" w:hAnsi="仿宋" w:cs="Arial"/>
                <w:szCs w:val="21"/>
              </w:rPr>
            </w:pPr>
          </w:p>
          <w:p w14:paraId="53B838C3" w14:textId="77777777" w:rsidR="00691530" w:rsidRPr="00B95F08" w:rsidRDefault="00691530" w:rsidP="00FB6109">
            <w:pPr>
              <w:spacing w:line="360" w:lineRule="auto"/>
              <w:ind w:firstLineChars="200" w:firstLine="420"/>
              <w:rPr>
                <w:rFonts w:ascii="仿宋" w:eastAsia="仿宋" w:hAnsi="仿宋"/>
                <w:szCs w:val="21"/>
              </w:rPr>
            </w:pPr>
            <w:r w:rsidRPr="00B95F08">
              <w:rPr>
                <w:rFonts w:ascii="仿宋" w:eastAsia="仿宋" w:hAnsi="仿宋" w:cs="Arial" w:hint="eastAsia"/>
                <w:szCs w:val="21"/>
              </w:rPr>
              <w:t xml:space="preserve">　　　　　　　　　　　　　　　申请者签名：　　　　　　　　　　　年　　　月　　　日</w:t>
            </w:r>
          </w:p>
        </w:tc>
      </w:tr>
    </w:tbl>
    <w:p w14:paraId="3BEF5434" w14:textId="77777777" w:rsidR="00691530" w:rsidRPr="00627A9F" w:rsidRDefault="00691530" w:rsidP="00691530"/>
    <w:p w14:paraId="2A2C6E9A" w14:textId="77777777" w:rsidR="00F35857" w:rsidRPr="00691530" w:rsidRDefault="00F35857" w:rsidP="00691530"/>
    <w:sectPr w:rsidR="00F35857" w:rsidRPr="006915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F18B7" w14:textId="77777777" w:rsidR="006235E9" w:rsidRDefault="006235E9" w:rsidP="00277809">
      <w:r>
        <w:separator/>
      </w:r>
    </w:p>
  </w:endnote>
  <w:endnote w:type="continuationSeparator" w:id="0">
    <w:p w14:paraId="7B109138" w14:textId="77777777" w:rsidR="006235E9" w:rsidRDefault="006235E9" w:rsidP="0027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宋体"/>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AA62" w14:textId="77777777" w:rsidR="006235E9" w:rsidRDefault="006235E9" w:rsidP="00277809">
      <w:r>
        <w:separator/>
      </w:r>
    </w:p>
  </w:footnote>
  <w:footnote w:type="continuationSeparator" w:id="0">
    <w:p w14:paraId="44F0107C" w14:textId="77777777" w:rsidR="006235E9" w:rsidRDefault="006235E9" w:rsidP="00277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decimal"/>
      <w:suff w:val="nothing"/>
      <w:lvlText w:val="%1、"/>
      <w:lvlJc w:val="left"/>
    </w:lvl>
  </w:abstractNum>
  <w:abstractNum w:abstractNumId="1" w15:restartNumberingAfterBreak="0">
    <w:nsid w:val="0000000B"/>
    <w:multiLevelType w:val="singleLevel"/>
    <w:tmpl w:val="0000000B"/>
    <w:lvl w:ilvl="0">
      <w:start w:val="1"/>
      <w:numFmt w:val="decimal"/>
      <w:suff w:val="nothing"/>
      <w:lvlText w:val="%1、"/>
      <w:lvlJc w:val="left"/>
    </w:lvl>
  </w:abstractNum>
  <w:abstractNum w:abstractNumId="2" w15:restartNumberingAfterBreak="0">
    <w:nsid w:val="0000000C"/>
    <w:multiLevelType w:val="singleLevel"/>
    <w:tmpl w:val="0000000C"/>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7A"/>
    <w:rsid w:val="0010535A"/>
    <w:rsid w:val="0023614C"/>
    <w:rsid w:val="00277809"/>
    <w:rsid w:val="00284430"/>
    <w:rsid w:val="00297A58"/>
    <w:rsid w:val="002A0E95"/>
    <w:rsid w:val="002A5970"/>
    <w:rsid w:val="002F3906"/>
    <w:rsid w:val="003059AC"/>
    <w:rsid w:val="003975DE"/>
    <w:rsid w:val="003F1484"/>
    <w:rsid w:val="0043555F"/>
    <w:rsid w:val="00443327"/>
    <w:rsid w:val="004D032F"/>
    <w:rsid w:val="005B7263"/>
    <w:rsid w:val="005D6CE8"/>
    <w:rsid w:val="006235E9"/>
    <w:rsid w:val="0066130F"/>
    <w:rsid w:val="00691530"/>
    <w:rsid w:val="00830EF4"/>
    <w:rsid w:val="0086652C"/>
    <w:rsid w:val="008C7410"/>
    <w:rsid w:val="00A270E4"/>
    <w:rsid w:val="00B571E5"/>
    <w:rsid w:val="00D1221E"/>
    <w:rsid w:val="00D71530"/>
    <w:rsid w:val="00DC591C"/>
    <w:rsid w:val="00DD354B"/>
    <w:rsid w:val="00E9277A"/>
    <w:rsid w:val="00F260E8"/>
    <w:rsid w:val="00F35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1BD2"/>
  <w15:docId w15:val="{411EB62E-6E3D-4FB4-9A24-22A70CC3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3585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35857"/>
  </w:style>
  <w:style w:type="paragraph" w:customStyle="1" w:styleId="Default">
    <w:name w:val="Default"/>
    <w:rsid w:val="004D032F"/>
    <w:pPr>
      <w:widowControl w:val="0"/>
      <w:autoSpaceDE w:val="0"/>
      <w:autoSpaceDN w:val="0"/>
      <w:adjustRightInd w:val="0"/>
    </w:pPr>
    <w:rPr>
      <w:rFonts w:ascii="FangSong" w:eastAsia="FangSong" w:cs="FangSong"/>
      <w:color w:val="000000"/>
      <w:kern w:val="0"/>
      <w:sz w:val="24"/>
      <w:szCs w:val="24"/>
    </w:rPr>
  </w:style>
  <w:style w:type="character" w:styleId="a3">
    <w:name w:val="Hyperlink"/>
    <w:basedOn w:val="a0"/>
    <w:uiPriority w:val="99"/>
    <w:unhideWhenUsed/>
    <w:rsid w:val="002A5970"/>
    <w:rPr>
      <w:color w:val="0563C1" w:themeColor="hyperlink"/>
      <w:u w:val="single"/>
    </w:rPr>
  </w:style>
  <w:style w:type="character" w:styleId="a4">
    <w:name w:val="annotation reference"/>
    <w:basedOn w:val="a0"/>
    <w:uiPriority w:val="99"/>
    <w:semiHidden/>
    <w:unhideWhenUsed/>
    <w:rsid w:val="00D71530"/>
    <w:rPr>
      <w:sz w:val="21"/>
      <w:szCs w:val="21"/>
    </w:rPr>
  </w:style>
  <w:style w:type="paragraph" w:styleId="a5">
    <w:name w:val="annotation text"/>
    <w:basedOn w:val="a"/>
    <w:link w:val="a6"/>
    <w:uiPriority w:val="99"/>
    <w:semiHidden/>
    <w:unhideWhenUsed/>
    <w:rsid w:val="00D71530"/>
    <w:pPr>
      <w:jc w:val="left"/>
    </w:pPr>
  </w:style>
  <w:style w:type="character" w:customStyle="1" w:styleId="a6">
    <w:name w:val="批注文字 字符"/>
    <w:basedOn w:val="a0"/>
    <w:link w:val="a5"/>
    <w:uiPriority w:val="99"/>
    <w:semiHidden/>
    <w:rsid w:val="00D71530"/>
  </w:style>
  <w:style w:type="paragraph" w:styleId="a7">
    <w:name w:val="annotation subject"/>
    <w:basedOn w:val="a5"/>
    <w:next w:val="a5"/>
    <w:link w:val="a8"/>
    <w:uiPriority w:val="99"/>
    <w:semiHidden/>
    <w:unhideWhenUsed/>
    <w:rsid w:val="00D71530"/>
    <w:rPr>
      <w:b/>
      <w:bCs/>
    </w:rPr>
  </w:style>
  <w:style w:type="character" w:customStyle="1" w:styleId="a8">
    <w:name w:val="批注主题 字符"/>
    <w:basedOn w:val="a6"/>
    <w:link w:val="a7"/>
    <w:uiPriority w:val="99"/>
    <w:semiHidden/>
    <w:rsid w:val="00D71530"/>
    <w:rPr>
      <w:b/>
      <w:bCs/>
    </w:rPr>
  </w:style>
  <w:style w:type="paragraph" w:styleId="a9">
    <w:name w:val="Balloon Text"/>
    <w:basedOn w:val="a"/>
    <w:link w:val="aa"/>
    <w:uiPriority w:val="99"/>
    <w:semiHidden/>
    <w:unhideWhenUsed/>
    <w:rsid w:val="00D71530"/>
    <w:rPr>
      <w:sz w:val="18"/>
      <w:szCs w:val="18"/>
    </w:rPr>
  </w:style>
  <w:style w:type="character" w:customStyle="1" w:styleId="aa">
    <w:name w:val="批注框文本 字符"/>
    <w:basedOn w:val="a0"/>
    <w:link w:val="a9"/>
    <w:uiPriority w:val="99"/>
    <w:semiHidden/>
    <w:rsid w:val="00D71530"/>
    <w:rPr>
      <w:sz w:val="18"/>
      <w:szCs w:val="18"/>
    </w:rPr>
  </w:style>
  <w:style w:type="paragraph" w:styleId="ab">
    <w:name w:val="header"/>
    <w:basedOn w:val="a"/>
    <w:link w:val="ac"/>
    <w:uiPriority w:val="99"/>
    <w:unhideWhenUsed/>
    <w:rsid w:val="0027780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277809"/>
    <w:rPr>
      <w:sz w:val="18"/>
      <w:szCs w:val="18"/>
    </w:rPr>
  </w:style>
  <w:style w:type="paragraph" w:styleId="ad">
    <w:name w:val="footer"/>
    <w:basedOn w:val="a"/>
    <w:link w:val="ae"/>
    <w:uiPriority w:val="99"/>
    <w:unhideWhenUsed/>
    <w:rsid w:val="00277809"/>
    <w:pPr>
      <w:tabs>
        <w:tab w:val="center" w:pos="4153"/>
        <w:tab w:val="right" w:pos="8306"/>
      </w:tabs>
      <w:snapToGrid w:val="0"/>
      <w:jc w:val="left"/>
    </w:pPr>
    <w:rPr>
      <w:sz w:val="18"/>
      <w:szCs w:val="18"/>
    </w:rPr>
  </w:style>
  <w:style w:type="character" w:customStyle="1" w:styleId="ae">
    <w:name w:val="页脚 字符"/>
    <w:basedOn w:val="a0"/>
    <w:link w:val="ad"/>
    <w:uiPriority w:val="99"/>
    <w:rsid w:val="00277809"/>
    <w:rPr>
      <w:sz w:val="18"/>
      <w:szCs w:val="18"/>
    </w:rPr>
  </w:style>
  <w:style w:type="paragraph" w:customStyle="1" w:styleId="western">
    <w:name w:val="western"/>
    <w:basedOn w:val="a"/>
    <w:rsid w:val="00691530"/>
    <w:pPr>
      <w:widowControl/>
      <w:spacing w:before="100" w:beforeAutospacing="1" w:after="100" w:afterAutospacing="1"/>
      <w:jc w:val="left"/>
    </w:pPr>
    <w:rPr>
      <w:rFonts w:ascii="宋体" w:eastAsia="宋体" w:hAnsi="宋体" w:cs="宋体"/>
      <w:kern w:val="0"/>
      <w:sz w:val="24"/>
      <w:szCs w:val="24"/>
    </w:rPr>
  </w:style>
  <w:style w:type="character" w:customStyle="1" w:styleId="wenda-abstract-listnum">
    <w:name w:val="wenda-abstract-listnum"/>
    <w:basedOn w:val="a0"/>
    <w:rsid w:val="00DC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5537">
      <w:bodyDiv w:val="1"/>
      <w:marLeft w:val="0"/>
      <w:marRight w:val="0"/>
      <w:marTop w:val="0"/>
      <w:marBottom w:val="0"/>
      <w:divBdr>
        <w:top w:val="none" w:sz="0" w:space="0" w:color="auto"/>
        <w:left w:val="none" w:sz="0" w:space="0" w:color="auto"/>
        <w:bottom w:val="none" w:sz="0" w:space="0" w:color="auto"/>
        <w:right w:val="none" w:sz="0" w:space="0" w:color="auto"/>
      </w:divBdr>
    </w:div>
    <w:div w:id="486945505">
      <w:bodyDiv w:val="1"/>
      <w:marLeft w:val="0"/>
      <w:marRight w:val="0"/>
      <w:marTop w:val="0"/>
      <w:marBottom w:val="0"/>
      <w:divBdr>
        <w:top w:val="none" w:sz="0" w:space="0" w:color="auto"/>
        <w:left w:val="none" w:sz="0" w:space="0" w:color="auto"/>
        <w:bottom w:val="none" w:sz="0" w:space="0" w:color="auto"/>
        <w:right w:val="none" w:sz="0" w:space="0" w:color="auto"/>
      </w:divBdr>
      <w:divsChild>
        <w:div w:id="1819610612">
          <w:marLeft w:val="0"/>
          <w:marRight w:val="0"/>
          <w:marTop w:val="0"/>
          <w:marBottom w:val="0"/>
          <w:divBdr>
            <w:top w:val="none" w:sz="0" w:space="0" w:color="auto"/>
            <w:left w:val="none" w:sz="0" w:space="0" w:color="auto"/>
            <w:bottom w:val="none" w:sz="0" w:space="0" w:color="auto"/>
            <w:right w:val="none" w:sz="0" w:space="0" w:color="auto"/>
          </w:divBdr>
        </w:div>
        <w:div w:id="1566918588">
          <w:marLeft w:val="0"/>
          <w:marRight w:val="0"/>
          <w:marTop w:val="0"/>
          <w:marBottom w:val="0"/>
          <w:divBdr>
            <w:top w:val="none" w:sz="0" w:space="0" w:color="auto"/>
            <w:left w:val="none" w:sz="0" w:space="0" w:color="auto"/>
            <w:bottom w:val="none" w:sz="0" w:space="0" w:color="auto"/>
            <w:right w:val="none" w:sz="0" w:space="0" w:color="auto"/>
          </w:divBdr>
        </w:div>
        <w:div w:id="210072659">
          <w:marLeft w:val="0"/>
          <w:marRight w:val="0"/>
          <w:marTop w:val="0"/>
          <w:marBottom w:val="0"/>
          <w:divBdr>
            <w:top w:val="none" w:sz="0" w:space="0" w:color="auto"/>
            <w:left w:val="none" w:sz="0" w:space="0" w:color="auto"/>
            <w:bottom w:val="none" w:sz="0" w:space="0" w:color="auto"/>
            <w:right w:val="none" w:sz="0" w:space="0" w:color="auto"/>
          </w:divBdr>
        </w:div>
        <w:div w:id="1354988676">
          <w:marLeft w:val="0"/>
          <w:marRight w:val="0"/>
          <w:marTop w:val="0"/>
          <w:marBottom w:val="0"/>
          <w:divBdr>
            <w:top w:val="none" w:sz="0" w:space="0" w:color="auto"/>
            <w:left w:val="none" w:sz="0" w:space="0" w:color="auto"/>
            <w:bottom w:val="none" w:sz="0" w:space="0" w:color="auto"/>
            <w:right w:val="none" w:sz="0" w:space="0" w:color="auto"/>
          </w:divBdr>
        </w:div>
        <w:div w:id="1849128035">
          <w:marLeft w:val="0"/>
          <w:marRight w:val="0"/>
          <w:marTop w:val="0"/>
          <w:marBottom w:val="0"/>
          <w:divBdr>
            <w:top w:val="none" w:sz="0" w:space="0" w:color="auto"/>
            <w:left w:val="none" w:sz="0" w:space="0" w:color="auto"/>
            <w:bottom w:val="none" w:sz="0" w:space="0" w:color="auto"/>
            <w:right w:val="none" w:sz="0" w:space="0" w:color="auto"/>
          </w:divBdr>
        </w:div>
      </w:divsChild>
    </w:div>
    <w:div w:id="599877103">
      <w:bodyDiv w:val="1"/>
      <w:marLeft w:val="0"/>
      <w:marRight w:val="0"/>
      <w:marTop w:val="0"/>
      <w:marBottom w:val="0"/>
      <w:divBdr>
        <w:top w:val="none" w:sz="0" w:space="0" w:color="auto"/>
        <w:left w:val="none" w:sz="0" w:space="0" w:color="auto"/>
        <w:bottom w:val="none" w:sz="0" w:space="0" w:color="auto"/>
        <w:right w:val="none" w:sz="0" w:space="0" w:color="auto"/>
      </w:divBdr>
    </w:div>
    <w:div w:id="20279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aacem@nua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任慈</cp:lastModifiedBy>
  <cp:revision>9</cp:revision>
  <dcterms:created xsi:type="dcterms:W3CDTF">2018-03-02T01:12:00Z</dcterms:created>
  <dcterms:modified xsi:type="dcterms:W3CDTF">2019-11-27T01:01:00Z</dcterms:modified>
</cp:coreProperties>
</file>